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9"/>
        </w:rPr>
      </w:pPr>
    </w:p>
    <w:tbl>
      <w:tblPr>
        <w:tblStyle w:val="3"/>
        <w:tblW w:w="0" w:type="auto"/>
        <w:tblInd w:w="117"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top w:w="0" w:type="dxa"/>
          <w:left w:w="0" w:type="dxa"/>
          <w:bottom w:w="0" w:type="dxa"/>
          <w:right w:w="0" w:type="dxa"/>
        </w:tblCellMar>
      </w:tblPr>
      <w:tblGrid>
        <w:gridCol w:w="283"/>
        <w:gridCol w:w="483"/>
        <w:gridCol w:w="355"/>
        <w:gridCol w:w="593"/>
        <w:gridCol w:w="2833"/>
        <w:gridCol w:w="1075"/>
        <w:gridCol w:w="2823"/>
        <w:gridCol w:w="1247"/>
        <w:gridCol w:w="773"/>
        <w:gridCol w:w="846"/>
        <w:gridCol w:w="800"/>
        <w:gridCol w:w="800"/>
        <w:gridCol w:w="800"/>
        <w:gridCol w:w="800"/>
        <w:gridCol w:w="800"/>
        <w:gridCol w:w="1411"/>
        <w:gridCol w:w="800"/>
        <w:gridCol w:w="2366"/>
        <w:gridCol w:w="1255"/>
      </w:tblGrid>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460" w:hRule="atLeast"/>
        </w:trPr>
        <w:tc>
          <w:tcPr>
            <w:tcW w:w="283" w:type="dxa"/>
            <w:vMerge w:val="restart"/>
          </w:tcPr>
          <w:p>
            <w:pPr>
              <w:pStyle w:val="7"/>
              <w:rPr>
                <w:rFonts w:ascii="Times New Roman"/>
                <w:sz w:val="12"/>
              </w:rPr>
            </w:pPr>
          </w:p>
          <w:p>
            <w:pPr>
              <w:pStyle w:val="7"/>
              <w:spacing w:before="5"/>
              <w:rPr>
                <w:rFonts w:ascii="Times New Roman"/>
                <w:sz w:val="15"/>
              </w:rPr>
            </w:pPr>
          </w:p>
          <w:p>
            <w:pPr>
              <w:pStyle w:val="7"/>
              <w:spacing w:line="235" w:lineRule="auto"/>
              <w:ind w:left="80" w:right="53"/>
              <w:rPr>
                <w:rFonts w:hint="eastAsia" w:ascii="黑体" w:eastAsia="黑体"/>
                <w:sz w:val="13"/>
              </w:rPr>
            </w:pPr>
            <w:r>
              <w:rPr>
                <w:rFonts w:hint="eastAsia" w:ascii="黑体" w:eastAsia="黑体"/>
                <w:sz w:val="13"/>
              </w:rPr>
              <w:t>序号</w:t>
            </w:r>
          </w:p>
        </w:tc>
        <w:tc>
          <w:tcPr>
            <w:tcW w:w="838" w:type="dxa"/>
            <w:gridSpan w:val="2"/>
          </w:tcPr>
          <w:p>
            <w:pPr>
              <w:pStyle w:val="7"/>
              <w:spacing w:before="7"/>
              <w:rPr>
                <w:rFonts w:ascii="Times New Roman"/>
                <w:sz w:val="13"/>
              </w:rPr>
            </w:pPr>
          </w:p>
          <w:p>
            <w:pPr>
              <w:pStyle w:val="7"/>
              <w:ind w:left="159"/>
              <w:rPr>
                <w:rFonts w:hint="eastAsia" w:ascii="黑体" w:eastAsia="黑体"/>
                <w:sz w:val="13"/>
              </w:rPr>
            </w:pPr>
            <w:r>
              <w:rPr>
                <w:rFonts w:hint="eastAsia" w:ascii="黑体" w:eastAsia="黑体"/>
                <w:sz w:val="13"/>
              </w:rPr>
              <w:t>公开事项</w:t>
            </w:r>
          </w:p>
        </w:tc>
        <w:tc>
          <w:tcPr>
            <w:tcW w:w="593"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37"/>
              <w:rPr>
                <w:rFonts w:hint="eastAsia" w:ascii="黑体" w:eastAsia="黑体"/>
                <w:sz w:val="13"/>
              </w:rPr>
            </w:pPr>
            <w:r>
              <w:rPr>
                <w:rFonts w:hint="eastAsia" w:ascii="黑体" w:eastAsia="黑体"/>
                <w:sz w:val="13"/>
              </w:rPr>
              <w:t>事项类型</w:t>
            </w:r>
          </w:p>
        </w:tc>
        <w:tc>
          <w:tcPr>
            <w:tcW w:w="2833"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629"/>
              <w:rPr>
                <w:rFonts w:hint="eastAsia" w:ascii="黑体" w:eastAsia="黑体"/>
                <w:sz w:val="13"/>
              </w:rPr>
            </w:pPr>
            <w:r>
              <w:rPr>
                <w:rFonts w:hint="eastAsia" w:ascii="黑体" w:eastAsia="黑体"/>
                <w:sz w:val="13"/>
              </w:rPr>
              <w:t>对应本级政务服务事项名称</w:t>
            </w:r>
          </w:p>
        </w:tc>
        <w:tc>
          <w:tcPr>
            <w:tcW w:w="1075" w:type="dxa"/>
            <w:vMerge w:val="restart"/>
          </w:tcPr>
          <w:p>
            <w:pPr>
              <w:pStyle w:val="7"/>
              <w:rPr>
                <w:rFonts w:ascii="Times New Roman"/>
                <w:sz w:val="12"/>
              </w:rPr>
            </w:pPr>
          </w:p>
          <w:p>
            <w:pPr>
              <w:pStyle w:val="7"/>
              <w:spacing w:before="5"/>
              <w:rPr>
                <w:rFonts w:ascii="Times New Roman"/>
                <w:sz w:val="15"/>
              </w:rPr>
            </w:pPr>
          </w:p>
          <w:p>
            <w:pPr>
              <w:pStyle w:val="7"/>
              <w:spacing w:line="235" w:lineRule="auto"/>
              <w:ind w:left="411" w:right="118" w:hanging="264"/>
              <w:rPr>
                <w:rFonts w:hint="eastAsia" w:ascii="黑体" w:eastAsia="黑体"/>
                <w:sz w:val="13"/>
              </w:rPr>
            </w:pPr>
            <w:r>
              <w:rPr>
                <w:rFonts w:hint="eastAsia" w:ascii="黑体" w:eastAsia="黑体"/>
                <w:sz w:val="13"/>
              </w:rPr>
              <w:t>公开内容（要素）</w:t>
            </w:r>
          </w:p>
        </w:tc>
        <w:tc>
          <w:tcPr>
            <w:tcW w:w="2823"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60" w:right="35"/>
              <w:jc w:val="center"/>
              <w:rPr>
                <w:rFonts w:hint="eastAsia" w:ascii="黑体" w:eastAsia="黑体"/>
                <w:sz w:val="13"/>
              </w:rPr>
            </w:pPr>
            <w:r>
              <w:rPr>
                <w:rFonts w:hint="eastAsia" w:ascii="黑体" w:eastAsia="黑体"/>
                <w:sz w:val="13"/>
              </w:rPr>
              <w:t>公开内容标题</w:t>
            </w:r>
          </w:p>
        </w:tc>
        <w:tc>
          <w:tcPr>
            <w:tcW w:w="1247"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367"/>
              <w:rPr>
                <w:rFonts w:hint="eastAsia" w:ascii="黑体" w:eastAsia="黑体"/>
                <w:sz w:val="13"/>
              </w:rPr>
            </w:pPr>
            <w:r>
              <w:rPr>
                <w:rFonts w:hint="eastAsia" w:ascii="黑体" w:eastAsia="黑体"/>
                <w:sz w:val="13"/>
              </w:rPr>
              <w:t>公开依据</w:t>
            </w:r>
          </w:p>
        </w:tc>
        <w:tc>
          <w:tcPr>
            <w:tcW w:w="773"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131"/>
              <w:rPr>
                <w:rFonts w:hint="eastAsia" w:ascii="黑体" w:eastAsia="黑体"/>
                <w:sz w:val="13"/>
              </w:rPr>
            </w:pPr>
            <w:r>
              <w:rPr>
                <w:rFonts w:hint="eastAsia" w:ascii="黑体" w:eastAsia="黑体"/>
                <w:sz w:val="13"/>
              </w:rPr>
              <w:t>公开时限</w:t>
            </w:r>
          </w:p>
        </w:tc>
        <w:tc>
          <w:tcPr>
            <w:tcW w:w="846"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167"/>
              <w:rPr>
                <w:rFonts w:hint="eastAsia" w:ascii="黑体" w:eastAsia="黑体"/>
                <w:sz w:val="13"/>
              </w:rPr>
            </w:pPr>
            <w:r>
              <w:rPr>
                <w:rFonts w:hint="eastAsia" w:ascii="黑体" w:eastAsia="黑体"/>
                <w:sz w:val="13"/>
              </w:rPr>
              <w:t>公开主体</w:t>
            </w:r>
          </w:p>
        </w:tc>
        <w:tc>
          <w:tcPr>
            <w:tcW w:w="1600" w:type="dxa"/>
            <w:gridSpan w:val="2"/>
          </w:tcPr>
          <w:p>
            <w:pPr>
              <w:pStyle w:val="7"/>
              <w:spacing w:before="7"/>
              <w:rPr>
                <w:rFonts w:ascii="Times New Roman"/>
                <w:sz w:val="13"/>
              </w:rPr>
            </w:pPr>
          </w:p>
          <w:p>
            <w:pPr>
              <w:pStyle w:val="7"/>
              <w:ind w:left="548"/>
              <w:rPr>
                <w:rFonts w:hint="eastAsia" w:ascii="黑体" w:eastAsia="黑体"/>
                <w:sz w:val="13"/>
              </w:rPr>
            </w:pPr>
            <w:r>
              <w:rPr>
                <w:rFonts w:hint="eastAsia" w:ascii="黑体" w:eastAsia="黑体"/>
                <w:sz w:val="13"/>
              </w:rPr>
              <w:t>公开对象</w:t>
            </w:r>
          </w:p>
        </w:tc>
        <w:tc>
          <w:tcPr>
            <w:tcW w:w="1600" w:type="dxa"/>
            <w:gridSpan w:val="2"/>
          </w:tcPr>
          <w:p>
            <w:pPr>
              <w:pStyle w:val="7"/>
              <w:spacing w:before="7"/>
              <w:rPr>
                <w:rFonts w:ascii="Times New Roman"/>
                <w:sz w:val="13"/>
              </w:rPr>
            </w:pPr>
          </w:p>
          <w:p>
            <w:pPr>
              <w:pStyle w:val="7"/>
              <w:ind w:left="552"/>
              <w:rPr>
                <w:rFonts w:hint="eastAsia" w:ascii="黑体" w:eastAsia="黑体"/>
                <w:sz w:val="13"/>
              </w:rPr>
            </w:pPr>
            <w:r>
              <w:rPr>
                <w:rFonts w:hint="eastAsia" w:ascii="黑体" w:eastAsia="黑体"/>
                <w:sz w:val="13"/>
              </w:rPr>
              <w:t>公开方式</w:t>
            </w:r>
          </w:p>
        </w:tc>
        <w:tc>
          <w:tcPr>
            <w:tcW w:w="800" w:type="dxa"/>
          </w:tcPr>
          <w:p>
            <w:pPr>
              <w:pStyle w:val="7"/>
              <w:spacing w:before="7"/>
              <w:rPr>
                <w:rFonts w:ascii="Times New Roman"/>
                <w:sz w:val="13"/>
              </w:rPr>
            </w:pPr>
          </w:p>
          <w:p>
            <w:pPr>
              <w:pStyle w:val="7"/>
              <w:ind w:left="101" w:right="52"/>
              <w:jc w:val="center"/>
              <w:rPr>
                <w:rFonts w:hint="eastAsia" w:ascii="黑体" w:eastAsia="黑体"/>
                <w:sz w:val="13"/>
              </w:rPr>
            </w:pPr>
            <w:r>
              <w:rPr>
                <w:rFonts w:hint="eastAsia" w:ascii="黑体" w:eastAsia="黑体"/>
                <w:sz w:val="13"/>
              </w:rPr>
              <w:t>公开层级1</w:t>
            </w:r>
          </w:p>
        </w:tc>
        <w:tc>
          <w:tcPr>
            <w:tcW w:w="1411"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230"/>
              <w:rPr>
                <w:rFonts w:hint="eastAsia" w:ascii="黑体" w:eastAsia="黑体"/>
                <w:sz w:val="13"/>
              </w:rPr>
            </w:pPr>
            <w:r>
              <w:rPr>
                <w:rFonts w:hint="eastAsia" w:ascii="黑体" w:eastAsia="黑体"/>
                <w:sz w:val="13"/>
              </w:rPr>
              <w:t>公开渠道和载体1</w:t>
            </w:r>
          </w:p>
        </w:tc>
        <w:tc>
          <w:tcPr>
            <w:tcW w:w="800" w:type="dxa"/>
          </w:tcPr>
          <w:p>
            <w:pPr>
              <w:pStyle w:val="7"/>
              <w:spacing w:before="7"/>
              <w:rPr>
                <w:rFonts w:ascii="Times New Roman"/>
                <w:sz w:val="13"/>
              </w:rPr>
            </w:pPr>
          </w:p>
          <w:p>
            <w:pPr>
              <w:pStyle w:val="7"/>
              <w:ind w:left="104" w:right="49"/>
              <w:jc w:val="center"/>
              <w:rPr>
                <w:rFonts w:hint="eastAsia" w:ascii="黑体" w:eastAsia="黑体"/>
                <w:sz w:val="13"/>
              </w:rPr>
            </w:pPr>
            <w:r>
              <w:rPr>
                <w:rFonts w:hint="eastAsia" w:ascii="黑体" w:eastAsia="黑体"/>
                <w:sz w:val="13"/>
              </w:rPr>
              <w:t>公开层级2</w:t>
            </w:r>
          </w:p>
        </w:tc>
        <w:tc>
          <w:tcPr>
            <w:tcW w:w="2366"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709"/>
              <w:rPr>
                <w:rFonts w:hint="eastAsia" w:ascii="黑体" w:eastAsia="黑体"/>
                <w:sz w:val="13"/>
              </w:rPr>
            </w:pPr>
            <w:r>
              <w:rPr>
                <w:rFonts w:hint="eastAsia" w:ascii="黑体" w:eastAsia="黑体"/>
                <w:sz w:val="13"/>
              </w:rPr>
              <w:t>公开渠道和载体2</w:t>
            </w:r>
          </w:p>
        </w:tc>
        <w:tc>
          <w:tcPr>
            <w:tcW w:w="1255"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78" w:right="17"/>
              <w:jc w:val="center"/>
              <w:rPr>
                <w:rFonts w:hint="eastAsia" w:ascii="黑体" w:eastAsia="黑体"/>
                <w:sz w:val="13"/>
              </w:rPr>
            </w:pPr>
            <w:r>
              <w:rPr>
                <w:rFonts w:hint="eastAsia" w:ascii="黑体" w:eastAsia="黑体"/>
                <w:sz w:val="13"/>
              </w:rPr>
              <w:t>备注</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460" w:hRule="atLeast"/>
        </w:trPr>
        <w:tc>
          <w:tcPr>
            <w:tcW w:w="283" w:type="dxa"/>
            <w:vMerge w:val="continue"/>
            <w:tcBorders>
              <w:top w:val="nil"/>
            </w:tcBorders>
          </w:tcPr>
          <w:p>
            <w:pPr>
              <w:rPr>
                <w:sz w:val="2"/>
                <w:szCs w:val="2"/>
              </w:rPr>
            </w:pPr>
          </w:p>
        </w:tc>
        <w:tc>
          <w:tcPr>
            <w:tcW w:w="483" w:type="dxa"/>
          </w:tcPr>
          <w:p>
            <w:pPr>
              <w:pStyle w:val="7"/>
              <w:spacing w:before="78" w:line="235" w:lineRule="auto"/>
              <w:ind w:left="113" w:right="88"/>
              <w:rPr>
                <w:rFonts w:hint="eastAsia" w:ascii="黑体" w:eastAsia="黑体"/>
                <w:sz w:val="13"/>
              </w:rPr>
            </w:pPr>
            <w:r>
              <w:rPr>
                <w:rFonts w:hint="eastAsia" w:ascii="黑体" w:eastAsia="黑体"/>
                <w:sz w:val="13"/>
              </w:rPr>
              <w:t>一级事项</w:t>
            </w:r>
          </w:p>
        </w:tc>
        <w:tc>
          <w:tcPr>
            <w:tcW w:w="355" w:type="dxa"/>
          </w:tcPr>
          <w:p>
            <w:pPr>
              <w:pStyle w:val="7"/>
              <w:spacing w:before="78" w:line="235" w:lineRule="auto"/>
              <w:ind w:left="50" w:right="23"/>
              <w:rPr>
                <w:rFonts w:hint="eastAsia" w:ascii="黑体" w:eastAsia="黑体"/>
                <w:sz w:val="13"/>
              </w:rPr>
            </w:pPr>
            <w:r>
              <w:rPr>
                <w:rFonts w:hint="eastAsia" w:ascii="黑体" w:eastAsia="黑体"/>
                <w:sz w:val="13"/>
              </w:rPr>
              <w:t>二级事项</w:t>
            </w:r>
          </w:p>
        </w:tc>
        <w:tc>
          <w:tcPr>
            <w:tcW w:w="593" w:type="dxa"/>
            <w:vMerge w:val="continue"/>
            <w:tcBorders>
              <w:top w:val="nil"/>
            </w:tcBorders>
          </w:tcPr>
          <w:p>
            <w:pPr>
              <w:rPr>
                <w:sz w:val="2"/>
                <w:szCs w:val="2"/>
              </w:rPr>
            </w:pPr>
          </w:p>
        </w:tc>
        <w:tc>
          <w:tcPr>
            <w:tcW w:w="2833" w:type="dxa"/>
            <w:vMerge w:val="continue"/>
            <w:tcBorders>
              <w:top w:val="nil"/>
            </w:tcBorders>
          </w:tcPr>
          <w:p>
            <w:pPr>
              <w:rPr>
                <w:sz w:val="2"/>
                <w:szCs w:val="2"/>
              </w:rPr>
            </w:pPr>
          </w:p>
        </w:tc>
        <w:tc>
          <w:tcPr>
            <w:tcW w:w="1075" w:type="dxa"/>
            <w:vMerge w:val="continue"/>
            <w:tcBorders>
              <w:top w:val="nil"/>
            </w:tcBorders>
          </w:tcPr>
          <w:p>
            <w:pPr>
              <w:rPr>
                <w:sz w:val="2"/>
                <w:szCs w:val="2"/>
              </w:rPr>
            </w:pPr>
          </w:p>
        </w:tc>
        <w:tc>
          <w:tcPr>
            <w:tcW w:w="2823" w:type="dxa"/>
            <w:vMerge w:val="continue"/>
            <w:tcBorders>
              <w:top w:val="nil"/>
            </w:tcBorders>
          </w:tcPr>
          <w:p>
            <w:pPr>
              <w:rPr>
                <w:sz w:val="2"/>
                <w:szCs w:val="2"/>
              </w:rPr>
            </w:pPr>
          </w:p>
        </w:tc>
        <w:tc>
          <w:tcPr>
            <w:tcW w:w="1247" w:type="dxa"/>
            <w:vMerge w:val="continue"/>
            <w:tcBorders>
              <w:top w:val="nil"/>
            </w:tcBorders>
          </w:tcPr>
          <w:p>
            <w:pPr>
              <w:rPr>
                <w:sz w:val="2"/>
                <w:szCs w:val="2"/>
              </w:rPr>
            </w:pPr>
          </w:p>
        </w:tc>
        <w:tc>
          <w:tcPr>
            <w:tcW w:w="773" w:type="dxa"/>
            <w:vMerge w:val="continue"/>
            <w:tcBorders>
              <w:top w:val="nil"/>
            </w:tcBorders>
          </w:tcPr>
          <w:p>
            <w:pPr>
              <w:rPr>
                <w:sz w:val="2"/>
                <w:szCs w:val="2"/>
              </w:rPr>
            </w:pPr>
          </w:p>
        </w:tc>
        <w:tc>
          <w:tcPr>
            <w:tcW w:w="846" w:type="dxa"/>
            <w:vMerge w:val="continue"/>
            <w:tcBorders>
              <w:top w:val="nil"/>
            </w:tcBorders>
          </w:tcPr>
          <w:p>
            <w:pPr>
              <w:rPr>
                <w:sz w:val="2"/>
                <w:szCs w:val="2"/>
              </w:rPr>
            </w:pPr>
          </w:p>
        </w:tc>
        <w:tc>
          <w:tcPr>
            <w:tcW w:w="800" w:type="dxa"/>
          </w:tcPr>
          <w:p>
            <w:pPr>
              <w:pStyle w:val="7"/>
              <w:spacing w:before="7"/>
              <w:rPr>
                <w:rFonts w:ascii="Times New Roman"/>
                <w:sz w:val="13"/>
              </w:rPr>
            </w:pPr>
          </w:p>
          <w:p>
            <w:pPr>
              <w:pStyle w:val="7"/>
              <w:ind w:left="89" w:right="52"/>
              <w:jc w:val="center"/>
              <w:rPr>
                <w:rFonts w:hint="eastAsia" w:ascii="黑体" w:eastAsia="黑体"/>
                <w:sz w:val="13"/>
              </w:rPr>
            </w:pPr>
            <w:r>
              <w:rPr>
                <w:rFonts w:hint="eastAsia" w:ascii="黑体" w:eastAsia="黑体"/>
                <w:sz w:val="13"/>
              </w:rPr>
              <w:t>全社会</w:t>
            </w:r>
          </w:p>
        </w:tc>
        <w:tc>
          <w:tcPr>
            <w:tcW w:w="800" w:type="dxa"/>
          </w:tcPr>
          <w:p>
            <w:pPr>
              <w:pStyle w:val="7"/>
              <w:spacing w:before="7"/>
              <w:rPr>
                <w:rFonts w:ascii="Times New Roman"/>
                <w:sz w:val="13"/>
              </w:rPr>
            </w:pPr>
          </w:p>
          <w:p>
            <w:pPr>
              <w:pStyle w:val="7"/>
              <w:ind w:left="148"/>
              <w:rPr>
                <w:rFonts w:hint="eastAsia" w:ascii="黑体" w:eastAsia="黑体"/>
                <w:sz w:val="13"/>
              </w:rPr>
            </w:pPr>
            <w:r>
              <w:rPr>
                <w:rFonts w:hint="eastAsia" w:ascii="黑体" w:eastAsia="黑体"/>
                <w:sz w:val="13"/>
              </w:rPr>
              <w:t>特定群体</w:t>
            </w:r>
          </w:p>
        </w:tc>
        <w:tc>
          <w:tcPr>
            <w:tcW w:w="800" w:type="dxa"/>
          </w:tcPr>
          <w:p>
            <w:pPr>
              <w:pStyle w:val="7"/>
              <w:spacing w:before="7"/>
              <w:rPr>
                <w:rFonts w:ascii="Times New Roman"/>
                <w:sz w:val="13"/>
              </w:rPr>
            </w:pPr>
          </w:p>
          <w:p>
            <w:pPr>
              <w:pStyle w:val="7"/>
              <w:ind w:left="282"/>
              <w:rPr>
                <w:rFonts w:hint="eastAsia" w:ascii="黑体" w:eastAsia="黑体"/>
                <w:sz w:val="13"/>
              </w:rPr>
            </w:pPr>
            <w:r>
              <w:rPr>
                <w:rFonts w:hint="eastAsia" w:ascii="黑体" w:eastAsia="黑体"/>
                <w:sz w:val="13"/>
              </w:rPr>
              <w:t>主动</w:t>
            </w:r>
          </w:p>
        </w:tc>
        <w:tc>
          <w:tcPr>
            <w:tcW w:w="800" w:type="dxa"/>
          </w:tcPr>
          <w:p>
            <w:pPr>
              <w:pStyle w:val="7"/>
              <w:spacing w:before="7"/>
              <w:rPr>
                <w:rFonts w:ascii="Times New Roman"/>
                <w:sz w:val="13"/>
              </w:rPr>
            </w:pPr>
          </w:p>
          <w:p>
            <w:pPr>
              <w:pStyle w:val="7"/>
              <w:ind w:left="218"/>
              <w:rPr>
                <w:rFonts w:hint="eastAsia" w:ascii="黑体" w:eastAsia="黑体"/>
                <w:sz w:val="13"/>
              </w:rPr>
            </w:pPr>
            <w:r>
              <w:rPr>
                <w:rFonts w:hint="eastAsia" w:ascii="黑体" w:eastAsia="黑体"/>
                <w:sz w:val="13"/>
              </w:rPr>
              <w:t>依申请</w:t>
            </w:r>
          </w:p>
        </w:tc>
        <w:tc>
          <w:tcPr>
            <w:tcW w:w="800" w:type="dxa"/>
          </w:tcPr>
          <w:p>
            <w:pPr>
              <w:pStyle w:val="7"/>
              <w:spacing w:before="7"/>
              <w:rPr>
                <w:rFonts w:ascii="Times New Roman"/>
                <w:sz w:val="13"/>
              </w:rPr>
            </w:pPr>
          </w:p>
          <w:p>
            <w:pPr>
              <w:pStyle w:val="7"/>
              <w:ind w:left="102" w:right="52"/>
              <w:jc w:val="center"/>
              <w:rPr>
                <w:rFonts w:hint="eastAsia" w:ascii="黑体" w:eastAsia="黑体"/>
                <w:sz w:val="13"/>
              </w:rPr>
            </w:pPr>
            <w:r>
              <w:rPr>
                <w:rFonts w:hint="eastAsia" w:ascii="黑体" w:eastAsia="黑体"/>
                <w:sz w:val="13"/>
              </w:rPr>
              <w:t>县级</w:t>
            </w:r>
          </w:p>
        </w:tc>
        <w:tc>
          <w:tcPr>
            <w:tcW w:w="1411" w:type="dxa"/>
            <w:vMerge w:val="continue"/>
            <w:tcBorders>
              <w:top w:val="nil"/>
            </w:tcBorders>
          </w:tcPr>
          <w:p>
            <w:pPr>
              <w:rPr>
                <w:sz w:val="2"/>
                <w:szCs w:val="2"/>
              </w:rPr>
            </w:pPr>
          </w:p>
        </w:tc>
        <w:tc>
          <w:tcPr>
            <w:tcW w:w="800" w:type="dxa"/>
          </w:tcPr>
          <w:p>
            <w:pPr>
              <w:pStyle w:val="7"/>
              <w:spacing w:before="7"/>
              <w:rPr>
                <w:rFonts w:ascii="Times New Roman"/>
                <w:sz w:val="13"/>
              </w:rPr>
            </w:pPr>
          </w:p>
          <w:p>
            <w:pPr>
              <w:pStyle w:val="7"/>
              <w:ind w:left="104" w:right="48"/>
              <w:jc w:val="center"/>
              <w:rPr>
                <w:rFonts w:hint="eastAsia" w:ascii="黑体" w:eastAsia="黑体"/>
                <w:sz w:val="13"/>
              </w:rPr>
            </w:pPr>
            <w:r>
              <w:rPr>
                <w:rFonts w:hint="eastAsia" w:ascii="黑体" w:eastAsia="黑体"/>
                <w:sz w:val="13"/>
              </w:rPr>
              <w:t>乡级</w:t>
            </w:r>
          </w:p>
        </w:tc>
        <w:tc>
          <w:tcPr>
            <w:tcW w:w="2366" w:type="dxa"/>
            <w:vMerge w:val="continue"/>
            <w:tcBorders>
              <w:top w:val="nil"/>
            </w:tcBorders>
          </w:tcPr>
          <w:p>
            <w:pPr>
              <w:rPr>
                <w:sz w:val="2"/>
                <w:szCs w:val="2"/>
              </w:rPr>
            </w:pPr>
          </w:p>
        </w:tc>
        <w:tc>
          <w:tcPr>
            <w:tcW w:w="1255"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0756" w:hRule="atLeast"/>
        </w:trPr>
        <w:tc>
          <w:tcPr>
            <w:tcW w:w="28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4"/>
              <w:rPr>
                <w:rFonts w:ascii="Times New Roman"/>
                <w:sz w:val="17"/>
              </w:rPr>
            </w:pPr>
          </w:p>
          <w:p>
            <w:pPr>
              <w:pStyle w:val="7"/>
              <w:ind w:left="23" w:leftChars="0" w:right="0" w:rightChars="0"/>
              <w:jc w:val="center"/>
              <w:rPr>
                <w:rFonts w:ascii="宋体" w:hAnsi="宋体" w:eastAsia="宋体" w:cs="宋体"/>
                <w:sz w:val="13"/>
                <w:szCs w:val="22"/>
                <w:lang w:val="zh-CN" w:eastAsia="zh-CN" w:bidi="zh-CN"/>
              </w:rPr>
            </w:pPr>
            <w:r>
              <w:rPr>
                <w:w w:val="101"/>
                <w:sz w:val="13"/>
              </w:rPr>
              <w:t>1</w:t>
            </w:r>
          </w:p>
        </w:tc>
        <w:tc>
          <w:tcPr>
            <w:tcW w:w="48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5"/>
              <w:rPr>
                <w:rFonts w:ascii="Times New Roman"/>
                <w:sz w:val="10"/>
              </w:rPr>
            </w:pPr>
          </w:p>
          <w:p>
            <w:pPr>
              <w:pStyle w:val="7"/>
              <w:spacing w:line="235" w:lineRule="auto"/>
              <w:ind w:left="47" w:leftChars="0" w:right="22" w:rightChars="0"/>
              <w:rPr>
                <w:rFonts w:ascii="宋体" w:hAnsi="宋体" w:eastAsia="宋体" w:cs="宋体"/>
                <w:sz w:val="13"/>
                <w:szCs w:val="22"/>
                <w:lang w:val="zh-CN" w:eastAsia="zh-CN" w:bidi="zh-CN"/>
              </w:rPr>
            </w:pPr>
            <w:r>
              <w:rPr>
                <w:sz w:val="13"/>
              </w:rPr>
              <w:t>批准服务信息</w:t>
            </w:r>
          </w:p>
        </w:tc>
        <w:tc>
          <w:tcPr>
            <w:tcW w:w="355"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5"/>
              <w:rPr>
                <w:rFonts w:ascii="Times New Roman"/>
                <w:sz w:val="10"/>
              </w:rPr>
            </w:pPr>
          </w:p>
          <w:p>
            <w:pPr>
              <w:pStyle w:val="7"/>
              <w:spacing w:line="235" w:lineRule="auto"/>
              <w:ind w:left="50" w:leftChars="0" w:right="23" w:rightChars="0"/>
              <w:rPr>
                <w:rFonts w:ascii="宋体" w:hAnsi="宋体" w:eastAsia="宋体" w:cs="宋体"/>
                <w:sz w:val="13"/>
                <w:szCs w:val="22"/>
                <w:lang w:val="zh-CN" w:eastAsia="zh-CN" w:bidi="zh-CN"/>
              </w:rPr>
            </w:pPr>
            <w:r>
              <w:rPr>
                <w:sz w:val="13"/>
              </w:rPr>
              <w:t>办事指南</w:t>
            </w:r>
          </w:p>
        </w:tc>
        <w:tc>
          <w:tcPr>
            <w:tcW w:w="59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5"/>
              <w:rPr>
                <w:rFonts w:ascii="Times New Roman"/>
                <w:sz w:val="10"/>
              </w:rPr>
            </w:pPr>
          </w:p>
          <w:p>
            <w:pPr>
              <w:pStyle w:val="7"/>
              <w:spacing w:line="235" w:lineRule="auto"/>
              <w:ind w:left="37" w:leftChars="0" w:right="10" w:rightChars="0"/>
              <w:rPr>
                <w:rFonts w:ascii="宋体" w:hAnsi="宋体" w:eastAsia="宋体" w:cs="宋体"/>
                <w:sz w:val="13"/>
                <w:szCs w:val="22"/>
                <w:lang w:val="zh-CN" w:eastAsia="zh-CN" w:bidi="zh-CN"/>
              </w:rPr>
            </w:pPr>
            <w:r>
              <w:rPr>
                <w:sz w:val="13"/>
              </w:rPr>
              <w:t>基于政务服务事项</w:t>
            </w:r>
          </w:p>
        </w:tc>
        <w:tc>
          <w:tcPr>
            <w:tcW w:w="283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
              <w:rPr>
                <w:rFonts w:ascii="Times New Roman"/>
                <w:sz w:val="11"/>
              </w:rPr>
            </w:pPr>
          </w:p>
          <w:p>
            <w:pPr>
              <w:pStyle w:val="7"/>
              <w:numPr>
                <w:ilvl w:val="0"/>
                <w:numId w:val="1"/>
              </w:numPr>
              <w:tabs>
                <w:tab w:val="left" w:pos="160"/>
              </w:tabs>
              <w:spacing w:before="0" w:after="0" w:line="165" w:lineRule="exact"/>
              <w:ind w:left="159" w:right="0" w:hanging="135"/>
              <w:jc w:val="left"/>
              <w:rPr>
                <w:sz w:val="13"/>
              </w:rPr>
            </w:pPr>
            <w:r>
              <w:rPr>
                <w:sz w:val="13"/>
              </w:rPr>
              <w:t>房屋建筑和市政工程项目初步设计审批</w:t>
            </w:r>
          </w:p>
          <w:p>
            <w:pPr>
              <w:pStyle w:val="7"/>
              <w:numPr>
                <w:ilvl w:val="0"/>
                <w:numId w:val="1"/>
              </w:numPr>
              <w:tabs>
                <w:tab w:val="left" w:pos="160"/>
              </w:tabs>
              <w:spacing w:before="0" w:after="0" w:line="163" w:lineRule="exact"/>
              <w:ind w:left="159" w:right="0" w:hanging="135"/>
              <w:jc w:val="left"/>
              <w:rPr>
                <w:sz w:val="13"/>
              </w:rPr>
            </w:pPr>
            <w:r>
              <w:rPr>
                <w:sz w:val="13"/>
              </w:rPr>
              <w:t>权限内省立项施工许可证核发</w:t>
            </w:r>
          </w:p>
          <w:p>
            <w:pPr>
              <w:pStyle w:val="7"/>
              <w:numPr>
                <w:ilvl w:val="0"/>
                <w:numId w:val="1"/>
              </w:numPr>
              <w:tabs>
                <w:tab w:val="left" w:pos="160"/>
              </w:tabs>
              <w:spacing w:before="1" w:after="0" w:line="235" w:lineRule="auto"/>
              <w:ind w:left="25" w:right="17" w:firstLine="0"/>
              <w:jc w:val="left"/>
              <w:rPr>
                <w:sz w:val="13"/>
              </w:rPr>
            </w:pPr>
            <w:r>
              <w:rPr>
                <w:spacing w:val="-1"/>
                <w:sz w:val="13"/>
              </w:rPr>
              <w:t>建设工程行目招标条件核查、招标公告、招标</w:t>
            </w:r>
            <w:r>
              <w:rPr>
                <w:sz w:val="13"/>
              </w:rPr>
              <w:t>文件备案（政府类投资）                   4</w:t>
            </w:r>
            <w:r>
              <w:rPr>
                <w:spacing w:val="-1"/>
                <w:sz w:val="13"/>
              </w:rPr>
              <w:t>.建设工程行目招标条件核查、招标公告、招标</w:t>
            </w:r>
            <w:r>
              <w:rPr>
                <w:sz w:val="13"/>
              </w:rPr>
              <w:t>文件备案（社会类投资）                   5.施工图审查情况备案</w:t>
            </w:r>
          </w:p>
          <w:p>
            <w:pPr>
              <w:pStyle w:val="7"/>
              <w:spacing w:line="235" w:lineRule="auto"/>
              <w:ind w:left="25" w:right="17"/>
              <w:rPr>
                <w:sz w:val="13"/>
              </w:rPr>
            </w:pPr>
            <w:r>
              <w:rPr>
                <w:sz w:val="13"/>
              </w:rPr>
              <w:t>6.建筑工程（</w:t>
            </w:r>
            <w:r>
              <w:rPr>
                <w:spacing w:val="-2"/>
                <w:sz w:val="13"/>
              </w:rPr>
              <w:t>含房屋建筑工程、市政基础设施工</w:t>
            </w:r>
            <w:r>
              <w:rPr>
                <w:sz w:val="13"/>
              </w:rPr>
              <w:t>程、城镇排水与污水处理设施工程等）</w:t>
            </w:r>
            <w:r>
              <w:rPr>
                <w:spacing w:val="-4"/>
                <w:sz w:val="13"/>
              </w:rPr>
              <w:t>竣工验收</w:t>
            </w:r>
            <w:r>
              <w:rPr>
                <w:sz w:val="13"/>
              </w:rPr>
              <w:t>备案（含档案验收）                       7.政府投资项目建议书审批</w:t>
            </w:r>
          </w:p>
          <w:p>
            <w:pPr>
              <w:pStyle w:val="7"/>
              <w:numPr>
                <w:ilvl w:val="0"/>
                <w:numId w:val="2"/>
              </w:numPr>
              <w:tabs>
                <w:tab w:val="left" w:pos="160"/>
              </w:tabs>
              <w:spacing w:before="0" w:after="0" w:line="162" w:lineRule="exact"/>
              <w:ind w:left="159" w:right="0" w:hanging="135"/>
              <w:jc w:val="left"/>
              <w:rPr>
                <w:sz w:val="13"/>
              </w:rPr>
            </w:pPr>
            <w:r>
              <w:rPr>
                <w:sz w:val="13"/>
              </w:rPr>
              <w:t>政府投资项目可行性研究报告审批</w:t>
            </w:r>
          </w:p>
          <w:p>
            <w:pPr>
              <w:pStyle w:val="7"/>
              <w:numPr>
                <w:ilvl w:val="0"/>
                <w:numId w:val="2"/>
              </w:numPr>
              <w:tabs>
                <w:tab w:val="left" w:pos="160"/>
              </w:tabs>
              <w:spacing w:before="1" w:after="0" w:line="232" w:lineRule="auto"/>
              <w:ind w:left="25" w:right="17" w:firstLine="0"/>
              <w:jc w:val="left"/>
              <w:rPr>
                <w:sz w:val="13"/>
              </w:rPr>
            </w:pPr>
            <w:r>
              <w:rPr>
                <w:spacing w:val="-1"/>
                <w:sz w:val="13"/>
              </w:rPr>
              <w:t>企业、事业单位、社会团体等投资建设的固定</w:t>
            </w:r>
            <w:r>
              <w:rPr>
                <w:sz w:val="13"/>
              </w:rPr>
              <w:t>资产投资项目核准</w:t>
            </w:r>
          </w:p>
          <w:p>
            <w:pPr>
              <w:pStyle w:val="7"/>
              <w:numPr>
                <w:ilvl w:val="0"/>
                <w:numId w:val="2"/>
              </w:numPr>
              <w:tabs>
                <w:tab w:val="left" w:pos="228"/>
              </w:tabs>
              <w:spacing w:before="0" w:after="0" w:line="163" w:lineRule="exact"/>
              <w:ind w:left="227" w:right="0" w:hanging="203"/>
              <w:jc w:val="left"/>
              <w:rPr>
                <w:sz w:val="13"/>
              </w:rPr>
            </w:pPr>
            <w:r>
              <w:rPr>
                <w:sz w:val="13"/>
              </w:rPr>
              <w:t>企业投资项目备案</w:t>
            </w:r>
          </w:p>
          <w:p>
            <w:pPr>
              <w:pStyle w:val="7"/>
              <w:spacing w:line="163" w:lineRule="exact"/>
              <w:ind w:left="25"/>
              <w:rPr>
                <w:sz w:val="13"/>
              </w:rPr>
            </w:pPr>
            <w:r>
              <w:rPr>
                <w:sz w:val="13"/>
              </w:rPr>
              <w:t>11、河道管理范围内建设项目工程建设方案审批</w:t>
            </w:r>
          </w:p>
          <w:p>
            <w:pPr>
              <w:pStyle w:val="7"/>
              <w:spacing w:line="163" w:lineRule="exact"/>
              <w:ind w:left="25"/>
              <w:rPr>
                <w:sz w:val="13"/>
              </w:rPr>
            </w:pPr>
            <w:r>
              <w:rPr>
                <w:sz w:val="13"/>
              </w:rPr>
              <w:t>12、不同行政区域边界水工程批准</w:t>
            </w:r>
          </w:p>
          <w:p>
            <w:pPr>
              <w:pStyle w:val="7"/>
              <w:spacing w:before="1" w:line="235" w:lineRule="auto"/>
              <w:ind w:left="25" w:right="17"/>
              <w:rPr>
                <w:sz w:val="13"/>
              </w:rPr>
            </w:pPr>
            <w:r>
              <w:rPr>
                <w:sz w:val="13"/>
              </w:rPr>
              <w:t>13、在大坝管理和保护范围内修建码头、渔塘许可</w:t>
            </w:r>
          </w:p>
          <w:p>
            <w:pPr>
              <w:pStyle w:val="7"/>
              <w:spacing w:line="162" w:lineRule="exact"/>
              <w:ind w:left="25"/>
              <w:rPr>
                <w:sz w:val="13"/>
              </w:rPr>
            </w:pPr>
            <w:r>
              <w:rPr>
                <w:sz w:val="13"/>
              </w:rPr>
              <w:t>14、坝顶兼做公路审批</w:t>
            </w:r>
          </w:p>
          <w:p>
            <w:pPr>
              <w:pStyle w:val="7"/>
              <w:spacing w:line="163" w:lineRule="exact"/>
              <w:ind w:left="25"/>
              <w:rPr>
                <w:sz w:val="13"/>
              </w:rPr>
            </w:pPr>
            <w:r>
              <w:rPr>
                <w:sz w:val="13"/>
              </w:rPr>
              <w:t>15、利用堤顶、戗台兼做公路审批</w:t>
            </w:r>
          </w:p>
          <w:p>
            <w:pPr>
              <w:pStyle w:val="7"/>
              <w:spacing w:line="163" w:lineRule="exact"/>
              <w:ind w:left="25"/>
              <w:rPr>
                <w:sz w:val="13"/>
              </w:rPr>
            </w:pPr>
            <w:r>
              <w:rPr>
                <w:sz w:val="13"/>
              </w:rPr>
              <w:t>16、权限内水库大坝注册登记</w:t>
            </w:r>
          </w:p>
          <w:p>
            <w:pPr>
              <w:pStyle w:val="7"/>
              <w:spacing w:before="1" w:line="235" w:lineRule="auto"/>
              <w:ind w:left="25" w:right="17"/>
              <w:rPr>
                <w:sz w:val="13"/>
              </w:rPr>
            </w:pPr>
            <w:r>
              <w:rPr>
                <w:sz w:val="13"/>
              </w:rPr>
              <w:t>17、河道管理范围内有关活动（不含河道采砂） 审批</w:t>
            </w:r>
          </w:p>
          <w:p>
            <w:pPr>
              <w:pStyle w:val="7"/>
              <w:spacing w:line="162" w:lineRule="exact"/>
              <w:ind w:left="25"/>
              <w:rPr>
                <w:sz w:val="13"/>
              </w:rPr>
            </w:pPr>
            <w:r>
              <w:rPr>
                <w:sz w:val="13"/>
              </w:rPr>
              <w:t>18、湘江流域建设项目占用水域审批</w:t>
            </w:r>
          </w:p>
          <w:p>
            <w:pPr>
              <w:pStyle w:val="7"/>
              <w:spacing w:line="163" w:lineRule="exact"/>
              <w:ind w:left="25"/>
              <w:rPr>
                <w:sz w:val="13"/>
              </w:rPr>
            </w:pPr>
            <w:r>
              <w:rPr>
                <w:sz w:val="13"/>
              </w:rPr>
              <w:t>19、农村集体经济组织修建水库审批</w:t>
            </w:r>
          </w:p>
          <w:p>
            <w:pPr>
              <w:pStyle w:val="7"/>
              <w:spacing w:line="163" w:lineRule="exact"/>
              <w:ind w:left="25"/>
              <w:rPr>
                <w:sz w:val="13"/>
              </w:rPr>
            </w:pPr>
            <w:r>
              <w:rPr>
                <w:sz w:val="13"/>
              </w:rPr>
              <w:t>20、取水许可（申请）</w:t>
            </w:r>
          </w:p>
          <w:p>
            <w:pPr>
              <w:pStyle w:val="7"/>
              <w:spacing w:line="163" w:lineRule="exact"/>
              <w:ind w:left="25"/>
              <w:rPr>
                <w:sz w:val="13"/>
              </w:rPr>
            </w:pPr>
            <w:r>
              <w:rPr>
                <w:sz w:val="13"/>
              </w:rPr>
              <w:t>21、取水许可（延续）</w:t>
            </w:r>
          </w:p>
          <w:p>
            <w:pPr>
              <w:pStyle w:val="7"/>
              <w:spacing w:line="163" w:lineRule="exact"/>
              <w:ind w:left="25"/>
              <w:rPr>
                <w:sz w:val="13"/>
              </w:rPr>
            </w:pPr>
            <w:r>
              <w:rPr>
                <w:sz w:val="13"/>
              </w:rPr>
              <w:t>22、取水许可（变更）</w:t>
            </w:r>
          </w:p>
          <w:p>
            <w:pPr>
              <w:pStyle w:val="7"/>
              <w:spacing w:line="163" w:lineRule="exact"/>
              <w:ind w:left="25"/>
              <w:rPr>
                <w:sz w:val="13"/>
              </w:rPr>
            </w:pPr>
            <w:r>
              <w:rPr>
                <w:sz w:val="13"/>
              </w:rPr>
              <w:t>23、占用农业灌溉水源、灌排工程设施审批</w:t>
            </w:r>
          </w:p>
          <w:p>
            <w:pPr>
              <w:pStyle w:val="7"/>
              <w:spacing w:line="163" w:lineRule="exact"/>
              <w:ind w:left="25"/>
              <w:rPr>
                <w:sz w:val="13"/>
              </w:rPr>
            </w:pPr>
            <w:r>
              <w:rPr>
                <w:sz w:val="13"/>
              </w:rPr>
              <w:t>24、城市建设填堵水域、废除围堤审核</w:t>
            </w:r>
          </w:p>
          <w:p>
            <w:pPr>
              <w:pStyle w:val="7"/>
              <w:spacing w:line="163" w:lineRule="exact"/>
              <w:ind w:left="25"/>
              <w:rPr>
                <w:sz w:val="13"/>
              </w:rPr>
            </w:pPr>
            <w:r>
              <w:rPr>
                <w:sz w:val="13"/>
              </w:rPr>
              <w:t>25、非防洪建设项目洪水影响评价报告审批</w:t>
            </w:r>
          </w:p>
          <w:p>
            <w:pPr>
              <w:pStyle w:val="7"/>
              <w:spacing w:line="163" w:lineRule="exact"/>
              <w:ind w:left="25"/>
              <w:rPr>
                <w:sz w:val="13"/>
              </w:rPr>
            </w:pPr>
            <w:r>
              <w:rPr>
                <w:sz w:val="13"/>
              </w:rPr>
              <w:t>26、水工程建设规划同意书审核</w:t>
            </w:r>
          </w:p>
          <w:p>
            <w:pPr>
              <w:pStyle w:val="7"/>
              <w:spacing w:line="163" w:lineRule="exact"/>
              <w:ind w:left="25"/>
              <w:rPr>
                <w:sz w:val="13"/>
              </w:rPr>
            </w:pPr>
            <w:r>
              <w:rPr>
                <w:sz w:val="13"/>
              </w:rPr>
              <w:t>27、（含交通、水利）建设项目设计文件审批</w:t>
            </w:r>
          </w:p>
          <w:p>
            <w:pPr>
              <w:pStyle w:val="7"/>
              <w:spacing w:line="163" w:lineRule="exact"/>
              <w:ind w:left="25"/>
              <w:rPr>
                <w:sz w:val="13"/>
              </w:rPr>
            </w:pPr>
            <w:r>
              <w:rPr>
                <w:sz w:val="13"/>
              </w:rPr>
              <w:t>28、水利基建项目初步设计文件审批</w:t>
            </w:r>
          </w:p>
          <w:p>
            <w:pPr>
              <w:pStyle w:val="7"/>
              <w:spacing w:line="163" w:lineRule="exact"/>
              <w:ind w:left="25"/>
              <w:rPr>
                <w:sz w:val="13"/>
              </w:rPr>
            </w:pPr>
            <w:r>
              <w:rPr>
                <w:sz w:val="13"/>
              </w:rPr>
              <w:t>29、河道采砂许可</w:t>
            </w:r>
          </w:p>
          <w:p>
            <w:pPr>
              <w:pStyle w:val="7"/>
              <w:spacing w:line="163" w:lineRule="exact"/>
              <w:ind w:left="25"/>
              <w:rPr>
                <w:sz w:val="13"/>
              </w:rPr>
            </w:pPr>
            <w:r>
              <w:rPr>
                <w:sz w:val="13"/>
              </w:rPr>
              <w:t>30、生产建设项目水土保持方案审批（登记表）</w:t>
            </w:r>
          </w:p>
          <w:p>
            <w:pPr>
              <w:pStyle w:val="7"/>
              <w:spacing w:line="163" w:lineRule="exact"/>
              <w:ind w:left="25"/>
              <w:rPr>
                <w:sz w:val="13"/>
              </w:rPr>
            </w:pPr>
            <w:r>
              <w:rPr>
                <w:sz w:val="13"/>
              </w:rPr>
              <w:t>31、生产建设项目水土保持方案审批（报告表）</w:t>
            </w:r>
          </w:p>
          <w:p>
            <w:pPr>
              <w:pStyle w:val="7"/>
              <w:spacing w:line="165" w:lineRule="exact"/>
              <w:ind w:left="25" w:leftChars="0" w:right="0" w:rightChars="0"/>
              <w:rPr>
                <w:rFonts w:ascii="宋体" w:hAnsi="宋体" w:eastAsia="宋体" w:cs="宋体"/>
                <w:sz w:val="13"/>
                <w:szCs w:val="22"/>
                <w:lang w:val="zh-CN" w:eastAsia="zh-CN" w:bidi="zh-CN"/>
              </w:rPr>
            </w:pPr>
            <w:r>
              <w:rPr>
                <w:sz w:val="13"/>
              </w:rPr>
              <w:t>32、生产建设项目水土保持方案审批（报告书）</w:t>
            </w:r>
          </w:p>
        </w:tc>
        <w:tc>
          <w:tcPr>
            <w:tcW w:w="1075"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
              <w:rPr>
                <w:rFonts w:ascii="Times New Roman"/>
                <w:sz w:val="15"/>
              </w:rPr>
            </w:pPr>
          </w:p>
          <w:p>
            <w:pPr>
              <w:pStyle w:val="7"/>
              <w:spacing w:line="235" w:lineRule="auto"/>
              <w:ind w:left="27" w:right="106"/>
              <w:jc w:val="both"/>
              <w:rPr>
                <w:sz w:val="13"/>
              </w:rPr>
            </w:pPr>
            <w:r>
              <w:rPr>
                <w:spacing w:val="-3"/>
                <w:sz w:val="13"/>
              </w:rPr>
              <w:t>办事指南相关信息，包括：申报材料清单、批准流程、办理时限</w:t>
            </w:r>
          </w:p>
          <w:p>
            <w:pPr>
              <w:pStyle w:val="7"/>
              <w:spacing w:line="235" w:lineRule="auto"/>
              <w:ind w:left="27" w:right="106"/>
              <w:rPr>
                <w:sz w:val="13"/>
              </w:rPr>
            </w:pPr>
            <w:r>
              <w:rPr>
                <w:spacing w:val="-3"/>
                <w:sz w:val="13"/>
              </w:rPr>
              <w:t>、受理机构联系方式、申报要求</w:t>
            </w:r>
          </w:p>
          <w:p>
            <w:pPr>
              <w:pStyle w:val="7"/>
              <w:spacing w:line="235" w:lineRule="auto"/>
              <w:ind w:left="27" w:leftChars="0" w:right="106" w:rightChars="0"/>
              <w:rPr>
                <w:rFonts w:ascii="宋体" w:hAnsi="宋体" w:eastAsia="宋体" w:cs="宋体"/>
                <w:sz w:val="13"/>
                <w:szCs w:val="22"/>
                <w:lang w:val="zh-CN" w:eastAsia="zh-CN" w:bidi="zh-CN"/>
              </w:rPr>
            </w:pPr>
            <w:r>
              <w:rPr>
                <w:sz w:val="13"/>
              </w:rPr>
              <w:t>、咨询电话、监督投诉电话等</w:t>
            </w:r>
          </w:p>
        </w:tc>
        <w:tc>
          <w:tcPr>
            <w:tcW w:w="282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4"/>
              </w:rPr>
            </w:pPr>
          </w:p>
          <w:p>
            <w:pPr>
              <w:pStyle w:val="7"/>
              <w:numPr>
                <w:ilvl w:val="0"/>
                <w:numId w:val="3"/>
              </w:numPr>
              <w:tabs>
                <w:tab w:val="left" w:pos="161"/>
              </w:tabs>
              <w:spacing w:before="0" w:after="0" w:line="165" w:lineRule="exact"/>
              <w:ind w:left="160" w:right="0" w:hanging="135"/>
              <w:jc w:val="left"/>
              <w:rPr>
                <w:sz w:val="13"/>
              </w:rPr>
            </w:pPr>
            <w:r>
              <w:rPr>
                <w:sz w:val="13"/>
              </w:rPr>
              <w:t>初步设计批复办事指南</w:t>
            </w:r>
          </w:p>
          <w:p>
            <w:pPr>
              <w:pStyle w:val="7"/>
              <w:numPr>
                <w:ilvl w:val="0"/>
                <w:numId w:val="3"/>
              </w:numPr>
              <w:tabs>
                <w:tab w:val="left" w:pos="161"/>
              </w:tabs>
              <w:spacing w:before="0" w:after="0" w:line="163" w:lineRule="exact"/>
              <w:ind w:left="160" w:right="0" w:hanging="135"/>
              <w:jc w:val="left"/>
              <w:rPr>
                <w:sz w:val="13"/>
              </w:rPr>
            </w:pPr>
            <w:r>
              <w:rPr>
                <w:sz w:val="13"/>
              </w:rPr>
              <w:t>建筑工程施工许可证信息查询办事指南</w:t>
            </w:r>
          </w:p>
          <w:p>
            <w:pPr>
              <w:pStyle w:val="7"/>
              <w:numPr>
                <w:ilvl w:val="0"/>
                <w:numId w:val="3"/>
              </w:numPr>
              <w:tabs>
                <w:tab w:val="left" w:pos="161"/>
              </w:tabs>
              <w:spacing w:before="0" w:after="0" w:line="163" w:lineRule="exact"/>
              <w:ind w:left="160" w:right="0" w:hanging="135"/>
              <w:jc w:val="left"/>
              <w:rPr>
                <w:sz w:val="13"/>
              </w:rPr>
            </w:pPr>
            <w:r>
              <w:rPr>
                <w:sz w:val="13"/>
              </w:rPr>
              <w:t>项目招标投标的批复办事指南</w:t>
            </w:r>
          </w:p>
          <w:p>
            <w:pPr>
              <w:pStyle w:val="7"/>
              <w:numPr>
                <w:ilvl w:val="0"/>
                <w:numId w:val="3"/>
              </w:numPr>
              <w:tabs>
                <w:tab w:val="left" w:pos="161"/>
              </w:tabs>
              <w:spacing w:before="0" w:after="0" w:line="163" w:lineRule="exact"/>
              <w:ind w:left="160" w:right="0" w:hanging="135"/>
              <w:jc w:val="left"/>
              <w:rPr>
                <w:sz w:val="13"/>
              </w:rPr>
            </w:pPr>
            <w:r>
              <w:rPr>
                <w:sz w:val="13"/>
              </w:rPr>
              <w:t>项目招标投标公告办事指南</w:t>
            </w:r>
          </w:p>
          <w:p>
            <w:pPr>
              <w:pStyle w:val="7"/>
              <w:numPr>
                <w:ilvl w:val="0"/>
                <w:numId w:val="3"/>
              </w:numPr>
              <w:tabs>
                <w:tab w:val="left" w:pos="161"/>
              </w:tabs>
              <w:spacing w:before="1" w:after="0" w:line="235" w:lineRule="auto"/>
              <w:ind w:left="26" w:right="5" w:firstLine="0"/>
              <w:jc w:val="left"/>
              <w:rPr>
                <w:sz w:val="13"/>
              </w:rPr>
            </w:pPr>
            <w:r>
              <w:rPr>
                <w:spacing w:val="-1"/>
                <w:sz w:val="13"/>
              </w:rPr>
              <w:t>湖南省房屋建筑和市政基础设施工程施工图设</w:t>
            </w:r>
            <w:r>
              <w:rPr>
                <w:sz w:val="13"/>
              </w:rPr>
              <w:t>计文件审查情况报告书办事指南</w:t>
            </w:r>
          </w:p>
          <w:p>
            <w:pPr>
              <w:pStyle w:val="7"/>
              <w:numPr>
                <w:ilvl w:val="0"/>
                <w:numId w:val="3"/>
              </w:numPr>
              <w:tabs>
                <w:tab w:val="left" w:pos="161"/>
              </w:tabs>
              <w:spacing w:before="0" w:after="0" w:line="162" w:lineRule="exact"/>
              <w:ind w:left="160" w:right="0" w:hanging="135"/>
              <w:jc w:val="left"/>
              <w:rPr>
                <w:sz w:val="13"/>
              </w:rPr>
            </w:pPr>
            <w:r>
              <w:rPr>
                <w:sz w:val="13"/>
              </w:rPr>
              <w:t>工程竣工验收备案表办事指南</w:t>
            </w:r>
          </w:p>
          <w:p>
            <w:pPr>
              <w:pStyle w:val="7"/>
              <w:numPr>
                <w:ilvl w:val="0"/>
                <w:numId w:val="3"/>
              </w:numPr>
              <w:tabs>
                <w:tab w:val="left" w:pos="161"/>
              </w:tabs>
              <w:spacing w:before="0" w:after="0" w:line="163" w:lineRule="exact"/>
              <w:ind w:left="160" w:right="0" w:hanging="135"/>
              <w:jc w:val="left"/>
              <w:rPr>
                <w:sz w:val="13"/>
              </w:rPr>
            </w:pPr>
            <w:r>
              <w:rPr>
                <w:sz w:val="13"/>
              </w:rPr>
              <w:t>项目建议书的批复办事指南</w:t>
            </w:r>
          </w:p>
          <w:p>
            <w:pPr>
              <w:pStyle w:val="7"/>
              <w:numPr>
                <w:ilvl w:val="0"/>
                <w:numId w:val="3"/>
              </w:numPr>
              <w:tabs>
                <w:tab w:val="left" w:pos="161"/>
              </w:tabs>
              <w:spacing w:before="0" w:after="0" w:line="163" w:lineRule="exact"/>
              <w:ind w:left="160" w:right="0" w:hanging="135"/>
              <w:jc w:val="left"/>
              <w:rPr>
                <w:sz w:val="13"/>
              </w:rPr>
            </w:pPr>
            <w:r>
              <w:rPr>
                <w:sz w:val="13"/>
              </w:rPr>
              <w:t>可行性研究报告的批复办事指南</w:t>
            </w:r>
          </w:p>
          <w:p>
            <w:pPr>
              <w:pStyle w:val="7"/>
              <w:numPr>
                <w:ilvl w:val="0"/>
                <w:numId w:val="3"/>
              </w:numPr>
              <w:tabs>
                <w:tab w:val="left" w:pos="161"/>
              </w:tabs>
              <w:spacing w:before="0" w:after="0" w:line="163" w:lineRule="exact"/>
              <w:ind w:left="160" w:right="0" w:hanging="135"/>
              <w:jc w:val="left"/>
              <w:rPr>
                <w:sz w:val="13"/>
              </w:rPr>
            </w:pPr>
            <w:r>
              <w:rPr>
                <w:sz w:val="13"/>
              </w:rPr>
              <w:t>核准**项目的批复办事指南</w:t>
            </w:r>
          </w:p>
          <w:p>
            <w:pPr>
              <w:pStyle w:val="7"/>
              <w:numPr>
                <w:ilvl w:val="0"/>
                <w:numId w:val="3"/>
              </w:numPr>
              <w:tabs>
                <w:tab w:val="left" w:pos="228"/>
              </w:tabs>
              <w:spacing w:before="0" w:after="0" w:line="163" w:lineRule="exact"/>
              <w:ind w:left="227" w:right="0" w:hanging="202"/>
              <w:jc w:val="left"/>
              <w:rPr>
                <w:sz w:val="13"/>
              </w:rPr>
            </w:pPr>
            <w:r>
              <w:rPr>
                <w:sz w:val="13"/>
              </w:rPr>
              <w:t>企业投资项目备案告知承诺信息表办事指南</w:t>
            </w:r>
          </w:p>
          <w:p>
            <w:pPr>
              <w:pStyle w:val="7"/>
              <w:spacing w:before="1" w:line="235" w:lineRule="auto"/>
              <w:ind w:left="26" w:right="5"/>
              <w:rPr>
                <w:sz w:val="13"/>
              </w:rPr>
            </w:pPr>
            <w:r>
              <w:rPr>
                <w:sz w:val="13"/>
              </w:rPr>
              <w:t>11、河道管理范围内建设项目工程建设方案审批办事指南</w:t>
            </w:r>
          </w:p>
          <w:p>
            <w:pPr>
              <w:pStyle w:val="7"/>
              <w:spacing w:line="162" w:lineRule="exact"/>
              <w:ind w:left="26"/>
              <w:rPr>
                <w:sz w:val="13"/>
              </w:rPr>
            </w:pPr>
            <w:r>
              <w:rPr>
                <w:sz w:val="13"/>
              </w:rPr>
              <w:t>12、不同行政区域边界水工程批准办事指南</w:t>
            </w:r>
          </w:p>
          <w:p>
            <w:pPr>
              <w:pStyle w:val="7"/>
              <w:spacing w:before="1" w:line="235" w:lineRule="auto"/>
              <w:ind w:left="26" w:right="5"/>
              <w:rPr>
                <w:sz w:val="13"/>
              </w:rPr>
            </w:pPr>
            <w:r>
              <w:rPr>
                <w:sz w:val="13"/>
              </w:rPr>
              <w:t>13、在大坝管理和保护范围内修建码头、渔塘许可办事指南</w:t>
            </w:r>
          </w:p>
          <w:p>
            <w:pPr>
              <w:pStyle w:val="7"/>
              <w:spacing w:line="161" w:lineRule="exact"/>
              <w:ind w:left="26"/>
              <w:rPr>
                <w:sz w:val="13"/>
              </w:rPr>
            </w:pPr>
            <w:r>
              <w:rPr>
                <w:sz w:val="13"/>
              </w:rPr>
              <w:t>14、坝顶兼做公路审批办事指南</w:t>
            </w:r>
          </w:p>
          <w:p>
            <w:pPr>
              <w:pStyle w:val="7"/>
              <w:spacing w:line="163" w:lineRule="exact"/>
              <w:ind w:left="26"/>
              <w:rPr>
                <w:sz w:val="13"/>
              </w:rPr>
            </w:pPr>
            <w:r>
              <w:rPr>
                <w:sz w:val="13"/>
              </w:rPr>
              <w:t>15、利用堤顶、戗台兼做公路审批办事指南</w:t>
            </w:r>
          </w:p>
          <w:p>
            <w:pPr>
              <w:pStyle w:val="7"/>
              <w:spacing w:line="163" w:lineRule="exact"/>
              <w:ind w:left="26"/>
              <w:rPr>
                <w:sz w:val="13"/>
              </w:rPr>
            </w:pPr>
            <w:r>
              <w:rPr>
                <w:sz w:val="13"/>
              </w:rPr>
              <w:t>16、权限内水库大坝注册登记办事指南</w:t>
            </w:r>
          </w:p>
          <w:p>
            <w:pPr>
              <w:pStyle w:val="7"/>
              <w:spacing w:before="1" w:line="235" w:lineRule="auto"/>
              <w:ind w:left="26" w:right="5"/>
              <w:rPr>
                <w:sz w:val="13"/>
              </w:rPr>
            </w:pPr>
            <w:r>
              <w:rPr>
                <w:sz w:val="13"/>
              </w:rPr>
              <w:t>17、河道管理范围内有关活动（不含河道采砂） 审批办事指南</w:t>
            </w:r>
          </w:p>
          <w:p>
            <w:pPr>
              <w:pStyle w:val="7"/>
              <w:spacing w:line="162" w:lineRule="exact"/>
              <w:ind w:left="26"/>
              <w:rPr>
                <w:sz w:val="13"/>
              </w:rPr>
            </w:pPr>
            <w:r>
              <w:rPr>
                <w:sz w:val="13"/>
              </w:rPr>
              <w:t>18、湘江流域建设项目占用水域审批办事指南</w:t>
            </w:r>
          </w:p>
          <w:p>
            <w:pPr>
              <w:pStyle w:val="7"/>
              <w:spacing w:line="163" w:lineRule="exact"/>
              <w:ind w:left="26"/>
              <w:rPr>
                <w:sz w:val="13"/>
              </w:rPr>
            </w:pPr>
            <w:r>
              <w:rPr>
                <w:sz w:val="13"/>
              </w:rPr>
              <w:t>19、农村集体经济组织修建水库审批办事指南</w:t>
            </w:r>
          </w:p>
          <w:p>
            <w:pPr>
              <w:pStyle w:val="7"/>
              <w:spacing w:line="163" w:lineRule="exact"/>
              <w:ind w:left="26"/>
              <w:rPr>
                <w:sz w:val="13"/>
              </w:rPr>
            </w:pPr>
            <w:r>
              <w:rPr>
                <w:sz w:val="13"/>
              </w:rPr>
              <w:t>20、取水许可（申请）办事指南</w:t>
            </w:r>
          </w:p>
          <w:p>
            <w:pPr>
              <w:pStyle w:val="7"/>
              <w:spacing w:line="163" w:lineRule="exact"/>
              <w:ind w:left="26"/>
              <w:rPr>
                <w:sz w:val="13"/>
              </w:rPr>
            </w:pPr>
            <w:r>
              <w:rPr>
                <w:sz w:val="13"/>
              </w:rPr>
              <w:t>21、取水许可（延续）办事指南</w:t>
            </w:r>
          </w:p>
          <w:p>
            <w:pPr>
              <w:pStyle w:val="7"/>
              <w:spacing w:line="163" w:lineRule="exact"/>
              <w:ind w:left="26"/>
              <w:rPr>
                <w:sz w:val="13"/>
              </w:rPr>
            </w:pPr>
            <w:r>
              <w:rPr>
                <w:sz w:val="13"/>
              </w:rPr>
              <w:t>22、取水许可（变更）办事指南</w:t>
            </w:r>
          </w:p>
          <w:p>
            <w:pPr>
              <w:pStyle w:val="7"/>
              <w:spacing w:before="1" w:line="235" w:lineRule="auto"/>
              <w:ind w:left="26" w:right="5"/>
              <w:rPr>
                <w:sz w:val="13"/>
              </w:rPr>
            </w:pPr>
            <w:r>
              <w:rPr>
                <w:sz w:val="13"/>
              </w:rPr>
              <w:t>23、占用农业灌溉水源、灌排工程设施审批办事指南</w:t>
            </w:r>
          </w:p>
          <w:p>
            <w:pPr>
              <w:pStyle w:val="7"/>
              <w:spacing w:line="162" w:lineRule="exact"/>
              <w:ind w:left="26"/>
              <w:rPr>
                <w:sz w:val="13"/>
              </w:rPr>
            </w:pPr>
            <w:r>
              <w:rPr>
                <w:sz w:val="13"/>
              </w:rPr>
              <w:t>24、城市建设填堵水域、废除围堤审核办事指南</w:t>
            </w:r>
          </w:p>
          <w:p>
            <w:pPr>
              <w:pStyle w:val="7"/>
              <w:spacing w:before="2" w:line="232" w:lineRule="auto"/>
              <w:ind w:left="26" w:right="5"/>
              <w:rPr>
                <w:sz w:val="13"/>
              </w:rPr>
            </w:pPr>
            <w:r>
              <w:rPr>
                <w:sz w:val="13"/>
              </w:rPr>
              <w:t>25、非防洪建设项目洪水影响评价报告审批办事指南</w:t>
            </w:r>
          </w:p>
          <w:p>
            <w:pPr>
              <w:pStyle w:val="7"/>
              <w:spacing w:line="163" w:lineRule="exact"/>
              <w:ind w:left="26"/>
              <w:rPr>
                <w:sz w:val="13"/>
              </w:rPr>
            </w:pPr>
            <w:r>
              <w:rPr>
                <w:sz w:val="13"/>
              </w:rPr>
              <w:t>26、水工程建设规划同意书审核办事指南</w:t>
            </w:r>
          </w:p>
          <w:p>
            <w:pPr>
              <w:pStyle w:val="7"/>
              <w:spacing w:before="1" w:line="235" w:lineRule="auto"/>
              <w:ind w:left="26" w:right="5"/>
              <w:rPr>
                <w:sz w:val="13"/>
              </w:rPr>
            </w:pPr>
            <w:r>
              <w:rPr>
                <w:sz w:val="13"/>
              </w:rPr>
              <w:t>27、（含交通、水利）建设项目设计文件审批办事指南</w:t>
            </w:r>
          </w:p>
          <w:p>
            <w:pPr>
              <w:pStyle w:val="7"/>
              <w:spacing w:line="162" w:lineRule="exact"/>
              <w:ind w:left="26"/>
              <w:rPr>
                <w:sz w:val="13"/>
              </w:rPr>
            </w:pPr>
            <w:r>
              <w:rPr>
                <w:sz w:val="13"/>
              </w:rPr>
              <w:t>28、水利基建项目初步设计文件审批办事指南</w:t>
            </w:r>
          </w:p>
          <w:p>
            <w:pPr>
              <w:pStyle w:val="7"/>
              <w:spacing w:line="163" w:lineRule="exact"/>
              <w:ind w:left="26"/>
              <w:rPr>
                <w:sz w:val="13"/>
              </w:rPr>
            </w:pPr>
            <w:r>
              <w:rPr>
                <w:sz w:val="13"/>
              </w:rPr>
              <w:t>29、河道采砂许可办事指南</w:t>
            </w:r>
          </w:p>
          <w:p>
            <w:pPr>
              <w:pStyle w:val="7"/>
              <w:spacing w:line="235" w:lineRule="auto"/>
              <w:ind w:left="26" w:right="5"/>
              <w:rPr>
                <w:sz w:val="13"/>
              </w:rPr>
            </w:pPr>
            <w:r>
              <w:rPr>
                <w:sz w:val="13"/>
              </w:rPr>
              <w:t>30、生产建设项目水土保持方案审批（登记表</w:t>
            </w:r>
            <w:r>
              <w:rPr>
                <w:spacing w:val="-17"/>
                <w:sz w:val="13"/>
              </w:rPr>
              <w:t xml:space="preserve">） </w:t>
            </w:r>
            <w:r>
              <w:rPr>
                <w:sz w:val="13"/>
              </w:rPr>
              <w:t>办事指南</w:t>
            </w:r>
          </w:p>
          <w:p>
            <w:pPr>
              <w:pStyle w:val="7"/>
              <w:spacing w:line="235" w:lineRule="auto"/>
              <w:ind w:left="26" w:right="5"/>
              <w:rPr>
                <w:sz w:val="13"/>
              </w:rPr>
            </w:pPr>
            <w:r>
              <w:rPr>
                <w:sz w:val="13"/>
              </w:rPr>
              <w:t>31、生产建设项目水土保持方案审批（报告表</w:t>
            </w:r>
            <w:r>
              <w:rPr>
                <w:spacing w:val="-17"/>
                <w:sz w:val="13"/>
              </w:rPr>
              <w:t xml:space="preserve">） </w:t>
            </w:r>
            <w:r>
              <w:rPr>
                <w:sz w:val="13"/>
              </w:rPr>
              <w:t>办事指南</w:t>
            </w:r>
          </w:p>
          <w:p>
            <w:pPr>
              <w:pStyle w:val="7"/>
              <w:spacing w:line="235" w:lineRule="auto"/>
              <w:ind w:left="26" w:leftChars="0" w:right="5" w:rightChars="0"/>
              <w:rPr>
                <w:rFonts w:ascii="宋体" w:hAnsi="宋体" w:eastAsia="宋体" w:cs="宋体"/>
                <w:sz w:val="13"/>
                <w:szCs w:val="22"/>
                <w:lang w:val="zh-CN" w:eastAsia="zh-CN" w:bidi="zh-CN"/>
              </w:rPr>
            </w:pPr>
            <w:r>
              <w:rPr>
                <w:sz w:val="13"/>
              </w:rPr>
              <w:t>32、生产建设项目水土保持方案审批（报告书</w:t>
            </w:r>
            <w:r>
              <w:rPr>
                <w:spacing w:val="-17"/>
                <w:sz w:val="13"/>
              </w:rPr>
              <w:t xml:space="preserve">） </w:t>
            </w:r>
            <w:r>
              <w:rPr>
                <w:sz w:val="13"/>
              </w:rPr>
              <w:t>办事指南</w:t>
            </w:r>
          </w:p>
        </w:tc>
        <w:tc>
          <w:tcPr>
            <w:tcW w:w="1247"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
              <w:rPr>
                <w:rFonts w:ascii="Times New Roman"/>
                <w:sz w:val="10"/>
              </w:rPr>
            </w:pPr>
          </w:p>
          <w:p>
            <w:pPr>
              <w:pStyle w:val="7"/>
              <w:spacing w:line="165" w:lineRule="exact"/>
              <w:ind w:left="28"/>
              <w:rPr>
                <w:sz w:val="13"/>
              </w:rPr>
            </w:pPr>
            <w:r>
              <w:rPr>
                <w:sz w:val="13"/>
              </w:rPr>
              <w:t>《政府信息公开条例</w:t>
            </w:r>
          </w:p>
          <w:p>
            <w:pPr>
              <w:pStyle w:val="7"/>
              <w:spacing w:before="1" w:line="235" w:lineRule="auto"/>
              <w:ind w:left="28" w:right="13"/>
              <w:rPr>
                <w:sz w:val="13"/>
              </w:rPr>
            </w:pPr>
            <w:r>
              <w:rPr>
                <w:spacing w:val="-2"/>
                <w:sz w:val="13"/>
              </w:rPr>
              <w:t>》、《关于全面推进政务公开工作意见》</w:t>
            </w:r>
          </w:p>
          <w:p>
            <w:pPr>
              <w:pStyle w:val="7"/>
              <w:spacing w:line="235" w:lineRule="auto"/>
              <w:ind w:left="28" w:leftChars="0" w:right="13" w:rightChars="0"/>
              <w:jc w:val="both"/>
              <w:rPr>
                <w:rFonts w:ascii="宋体" w:hAnsi="宋体" w:eastAsia="宋体" w:cs="宋体"/>
                <w:sz w:val="13"/>
                <w:szCs w:val="22"/>
                <w:lang w:val="zh-CN" w:eastAsia="zh-CN" w:bidi="zh-CN"/>
              </w:rPr>
            </w:pPr>
            <w:r>
              <w:rPr>
                <w:sz w:val="13"/>
              </w:rPr>
              <w:t>、《关于推进重大建设项目批准和实施领域政府信息公开的意见》</w:t>
            </w:r>
          </w:p>
        </w:tc>
        <w:tc>
          <w:tcPr>
            <w:tcW w:w="77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4"/>
              <w:rPr>
                <w:rFonts w:ascii="Times New Roman"/>
                <w:sz w:val="17"/>
              </w:rPr>
            </w:pPr>
          </w:p>
          <w:p>
            <w:pPr>
              <w:pStyle w:val="7"/>
              <w:ind w:left="28" w:leftChars="0" w:right="0" w:rightChars="0"/>
              <w:rPr>
                <w:rFonts w:ascii="宋体" w:hAnsi="宋体" w:eastAsia="宋体" w:cs="宋体"/>
                <w:sz w:val="13"/>
                <w:szCs w:val="22"/>
                <w:lang w:val="zh-CN" w:eastAsia="zh-CN" w:bidi="zh-CN"/>
              </w:rPr>
            </w:pPr>
            <w:r>
              <w:rPr>
                <w:sz w:val="13"/>
              </w:rPr>
              <w:t>实时公开</w:t>
            </w:r>
          </w:p>
        </w:tc>
        <w:tc>
          <w:tcPr>
            <w:tcW w:w="846"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5" w:line="235" w:lineRule="auto"/>
              <w:ind w:left="28" w:right="8"/>
              <w:jc w:val="both"/>
              <w:rPr>
                <w:sz w:val="13"/>
              </w:rPr>
            </w:pPr>
            <w:r>
              <w:rPr>
                <w:rFonts w:hint="eastAsia"/>
                <w:sz w:val="13"/>
                <w:lang w:eastAsia="zh-CN"/>
              </w:rPr>
              <w:t>龙山县</w:t>
            </w:r>
            <w:r>
              <w:rPr>
                <w:sz w:val="13"/>
              </w:rPr>
              <w:t>住建局</w:t>
            </w:r>
            <w:r>
              <w:rPr>
                <w:rFonts w:hint="eastAsia"/>
                <w:sz w:val="13"/>
                <w:lang w:eastAsia="zh-CN"/>
              </w:rPr>
              <w:t>龙山县</w:t>
            </w:r>
            <w:r>
              <w:rPr>
                <w:sz w:val="13"/>
              </w:rPr>
              <w:t>发展改革局</w:t>
            </w:r>
          </w:p>
          <w:p>
            <w:pPr>
              <w:pStyle w:val="7"/>
              <w:spacing w:line="164" w:lineRule="exact"/>
              <w:ind w:left="28" w:leftChars="0" w:right="0" w:rightChars="0"/>
              <w:rPr>
                <w:rFonts w:ascii="宋体" w:hAnsi="宋体" w:eastAsia="宋体" w:cs="宋体"/>
                <w:sz w:val="13"/>
                <w:szCs w:val="22"/>
                <w:lang w:val="zh-CN" w:eastAsia="zh-CN" w:bidi="zh-CN"/>
              </w:rPr>
            </w:pPr>
            <w:r>
              <w:rPr>
                <w:rFonts w:hint="eastAsia"/>
                <w:sz w:val="13"/>
                <w:lang w:eastAsia="zh-CN"/>
              </w:rPr>
              <w:t>龙山县</w:t>
            </w:r>
            <w:r>
              <w:rPr>
                <w:sz w:val="13"/>
              </w:rPr>
              <w:t>水利局</w:t>
            </w:r>
          </w:p>
        </w:tc>
        <w:tc>
          <w:tcPr>
            <w:tcW w:w="80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4"/>
              <w:rPr>
                <w:rFonts w:ascii="Times New Roman"/>
                <w:sz w:val="17"/>
              </w:rPr>
            </w:pPr>
          </w:p>
          <w:p>
            <w:pPr>
              <w:pStyle w:val="7"/>
              <w:ind w:left="37" w:leftChars="0" w:right="0" w:rightChars="0"/>
              <w:jc w:val="center"/>
              <w:rPr>
                <w:rFonts w:ascii="宋体" w:hAnsi="宋体" w:eastAsia="宋体" w:cs="宋体"/>
                <w:sz w:val="13"/>
                <w:szCs w:val="22"/>
                <w:lang w:val="zh-CN" w:eastAsia="zh-CN" w:bidi="zh-CN"/>
              </w:rPr>
            </w:pPr>
            <w:r>
              <w:rPr>
                <w:w w:val="101"/>
                <w:sz w:val="13"/>
              </w:rPr>
              <w:t>√</w:t>
            </w:r>
          </w:p>
        </w:tc>
        <w:tc>
          <w:tcPr>
            <w:tcW w:w="800" w:type="dxa"/>
            <w:vAlign w:val="top"/>
          </w:tcPr>
          <w:p>
            <w:pPr>
              <w:pStyle w:val="7"/>
              <w:ind w:left="0" w:leftChars="0" w:right="0" w:rightChars="0"/>
              <w:rPr>
                <w:rFonts w:ascii="Times New Roman" w:hAnsi="宋体" w:eastAsia="宋体" w:cs="宋体"/>
                <w:sz w:val="12"/>
                <w:szCs w:val="22"/>
                <w:lang w:val="zh-CN" w:eastAsia="zh-CN" w:bidi="zh-CN"/>
              </w:rPr>
            </w:pPr>
          </w:p>
        </w:tc>
        <w:tc>
          <w:tcPr>
            <w:tcW w:w="80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4"/>
              <w:rPr>
                <w:rFonts w:ascii="Times New Roman"/>
                <w:sz w:val="17"/>
              </w:rPr>
            </w:pPr>
          </w:p>
          <w:p>
            <w:pPr>
              <w:pStyle w:val="7"/>
              <w:ind w:left="348" w:leftChars="0" w:right="0" w:rightChars="0"/>
              <w:rPr>
                <w:rFonts w:ascii="宋体" w:hAnsi="宋体" w:eastAsia="宋体" w:cs="宋体"/>
                <w:sz w:val="13"/>
                <w:szCs w:val="22"/>
                <w:lang w:val="zh-CN" w:eastAsia="zh-CN" w:bidi="zh-CN"/>
              </w:rPr>
            </w:pPr>
            <w:r>
              <w:rPr>
                <w:w w:val="101"/>
                <w:sz w:val="13"/>
              </w:rPr>
              <w:t>√</w:t>
            </w:r>
          </w:p>
        </w:tc>
        <w:tc>
          <w:tcPr>
            <w:tcW w:w="800" w:type="dxa"/>
            <w:vAlign w:val="top"/>
          </w:tcPr>
          <w:p>
            <w:pPr>
              <w:pStyle w:val="7"/>
              <w:ind w:left="0" w:leftChars="0" w:right="0" w:rightChars="0"/>
              <w:rPr>
                <w:rFonts w:ascii="Times New Roman" w:hAnsi="宋体" w:eastAsia="宋体" w:cs="宋体"/>
                <w:sz w:val="12"/>
                <w:szCs w:val="22"/>
                <w:lang w:val="zh-CN" w:eastAsia="zh-CN" w:bidi="zh-CN"/>
              </w:rPr>
            </w:pPr>
          </w:p>
        </w:tc>
        <w:tc>
          <w:tcPr>
            <w:tcW w:w="80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4"/>
              <w:rPr>
                <w:rFonts w:ascii="Times New Roman"/>
                <w:sz w:val="17"/>
              </w:rPr>
            </w:pPr>
          </w:p>
          <w:p>
            <w:pPr>
              <w:pStyle w:val="7"/>
              <w:ind w:left="50" w:leftChars="0" w:right="0" w:rightChars="0"/>
              <w:jc w:val="center"/>
              <w:rPr>
                <w:rFonts w:ascii="宋体" w:hAnsi="宋体" w:eastAsia="宋体" w:cs="宋体"/>
                <w:sz w:val="13"/>
                <w:szCs w:val="22"/>
                <w:lang w:val="zh-CN" w:eastAsia="zh-CN" w:bidi="zh-CN"/>
              </w:rPr>
            </w:pPr>
            <w:r>
              <w:rPr>
                <w:w w:val="101"/>
                <w:sz w:val="13"/>
              </w:rPr>
              <w:t>√</w:t>
            </w:r>
          </w:p>
        </w:tc>
        <w:tc>
          <w:tcPr>
            <w:tcW w:w="1411"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5"/>
              <w:rPr>
                <w:rFonts w:ascii="Times New Roman"/>
                <w:sz w:val="14"/>
              </w:rPr>
            </w:pPr>
          </w:p>
          <w:p>
            <w:pPr>
              <w:pStyle w:val="7"/>
              <w:spacing w:line="232" w:lineRule="auto"/>
              <w:ind w:left="40" w:right="99"/>
              <w:rPr>
                <w:sz w:val="13"/>
              </w:rPr>
            </w:pPr>
            <w:r>
              <w:rPr>
                <w:sz w:val="13"/>
              </w:rPr>
              <w:t>■政府网站 □政府公报</w:t>
            </w:r>
          </w:p>
          <w:p>
            <w:pPr>
              <w:pStyle w:val="7"/>
              <w:spacing w:before="1" w:line="235" w:lineRule="auto"/>
              <w:ind w:left="40" w:right="33"/>
              <w:rPr>
                <w:sz w:val="13"/>
              </w:rPr>
            </w:pPr>
            <w:r>
              <w:rPr>
                <w:sz w:val="13"/>
              </w:rPr>
              <w:t>■两微一端 □发布会/ 听证会</w:t>
            </w:r>
          </w:p>
          <w:p>
            <w:pPr>
              <w:pStyle w:val="7"/>
              <w:spacing w:line="235" w:lineRule="auto"/>
              <w:ind w:left="40" w:right="99"/>
              <w:rPr>
                <w:sz w:val="13"/>
              </w:rPr>
            </w:pPr>
            <w:r>
              <w:rPr>
                <w:sz w:val="13"/>
              </w:rPr>
              <w:t>□广播电视 ■纸质媒体</w:t>
            </w:r>
          </w:p>
          <w:p>
            <w:pPr>
              <w:pStyle w:val="7"/>
              <w:spacing w:line="235" w:lineRule="auto"/>
              <w:ind w:left="40" w:right="33"/>
              <w:rPr>
                <w:sz w:val="13"/>
              </w:rPr>
            </w:pPr>
            <w:r>
              <w:rPr>
                <w:sz w:val="13"/>
              </w:rPr>
              <w:t>■公开查阅点■政务服务中心</w:t>
            </w:r>
          </w:p>
          <w:p>
            <w:pPr>
              <w:pStyle w:val="7"/>
              <w:spacing w:line="235" w:lineRule="auto"/>
              <w:ind w:left="40" w:right="33"/>
              <w:rPr>
                <w:sz w:val="13"/>
              </w:rPr>
            </w:pPr>
            <w:r>
              <w:rPr>
                <w:sz w:val="13"/>
              </w:rPr>
              <w:t>■便民服务站 □入户/ 现场</w:t>
            </w:r>
          </w:p>
          <w:p>
            <w:pPr>
              <w:pStyle w:val="7"/>
              <w:spacing w:line="235" w:lineRule="auto"/>
              <w:ind w:left="40" w:right="33"/>
              <w:rPr>
                <w:sz w:val="13"/>
              </w:rPr>
            </w:pPr>
            <w:r>
              <w:rPr>
                <w:sz w:val="13"/>
              </w:rPr>
              <w:t>□社区/企事业单位/村公示栏（电子屏）</w:t>
            </w:r>
          </w:p>
          <w:p>
            <w:pPr>
              <w:pStyle w:val="7"/>
              <w:spacing w:line="162" w:lineRule="exact"/>
              <w:ind w:left="40"/>
              <w:rPr>
                <w:sz w:val="13"/>
              </w:rPr>
            </w:pPr>
            <w:r>
              <w:rPr>
                <w:sz w:val="13"/>
              </w:rPr>
              <w:t>□精准推送</w:t>
            </w:r>
          </w:p>
          <w:p>
            <w:pPr>
              <w:pStyle w:val="7"/>
              <w:spacing w:before="1" w:line="232" w:lineRule="auto"/>
              <w:ind w:left="40" w:leftChars="0" w:right="33" w:rightChars="0"/>
              <w:rPr>
                <w:rFonts w:ascii="宋体" w:hAnsi="宋体" w:eastAsia="宋体" w:cs="宋体"/>
                <w:sz w:val="13"/>
                <w:szCs w:val="22"/>
                <w:lang w:val="zh-CN" w:eastAsia="zh-CN" w:bidi="zh-CN"/>
              </w:rPr>
            </w:pPr>
            <w:r>
              <w:rPr>
                <w:sz w:val="13"/>
              </w:rPr>
              <w:t>■投资项目在线审批监管平台</w:t>
            </w:r>
          </w:p>
        </w:tc>
        <w:tc>
          <w:tcPr>
            <w:tcW w:w="80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
              <w:rPr>
                <w:rFonts w:ascii="Times New Roman"/>
                <w:sz w:val="17"/>
              </w:rPr>
            </w:pPr>
          </w:p>
          <w:p>
            <w:pPr>
              <w:pStyle w:val="7"/>
              <w:spacing w:line="165" w:lineRule="exact"/>
              <w:ind w:left="41"/>
              <w:rPr>
                <w:sz w:val="13"/>
              </w:rPr>
            </w:pPr>
            <w:r>
              <w:rPr>
                <w:sz w:val="13"/>
              </w:rPr>
              <w:t>各区县</w:t>
            </w:r>
          </w:p>
          <w:p>
            <w:pPr>
              <w:pStyle w:val="7"/>
              <w:spacing w:before="1" w:line="235" w:lineRule="auto"/>
              <w:ind w:left="41" w:leftChars="0" w:right="81" w:rightChars="0"/>
              <w:jc w:val="both"/>
              <w:rPr>
                <w:rFonts w:ascii="宋体" w:hAnsi="宋体" w:eastAsia="宋体" w:cs="宋体"/>
                <w:sz w:val="13"/>
                <w:szCs w:val="22"/>
                <w:lang w:val="zh-CN" w:eastAsia="zh-CN" w:bidi="zh-CN"/>
              </w:rPr>
            </w:pPr>
            <w:r>
              <w:rPr>
                <w:sz w:val="13"/>
              </w:rPr>
              <w:t>（市）政府组织下辖乡镇（街道） 据实梳理、填报</w:t>
            </w:r>
          </w:p>
        </w:tc>
        <w:tc>
          <w:tcPr>
            <w:tcW w:w="2366"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9" w:line="165" w:lineRule="exact"/>
              <w:ind w:left="40"/>
              <w:rPr>
                <w:sz w:val="13"/>
              </w:rPr>
            </w:pPr>
            <w:r>
              <w:rPr>
                <w:rFonts w:hint="eastAsia"/>
                <w:sz w:val="13"/>
                <w:lang w:eastAsia="zh-CN"/>
              </w:rPr>
              <w:t>☑</w:t>
            </w:r>
            <w:r>
              <w:rPr>
                <w:sz w:val="13"/>
              </w:rPr>
              <w:t>政府网站 □政府公报</w:t>
            </w:r>
          </w:p>
          <w:p>
            <w:pPr>
              <w:pStyle w:val="7"/>
              <w:spacing w:line="163" w:lineRule="exact"/>
              <w:ind w:left="40"/>
              <w:rPr>
                <w:sz w:val="13"/>
              </w:rPr>
            </w:pPr>
            <w:r>
              <w:rPr>
                <w:sz w:val="13"/>
              </w:rPr>
              <w:t>□两微一端 □发布会/听证会</w:t>
            </w:r>
          </w:p>
          <w:p>
            <w:pPr>
              <w:pStyle w:val="7"/>
              <w:spacing w:line="163" w:lineRule="exact"/>
              <w:ind w:left="40"/>
              <w:rPr>
                <w:sz w:val="13"/>
              </w:rPr>
            </w:pPr>
            <w:r>
              <w:rPr>
                <w:sz w:val="13"/>
              </w:rPr>
              <w:t>□广播电视 □纸质媒体</w:t>
            </w:r>
          </w:p>
          <w:p>
            <w:pPr>
              <w:pStyle w:val="7"/>
              <w:spacing w:line="163" w:lineRule="exact"/>
              <w:ind w:left="40"/>
              <w:rPr>
                <w:sz w:val="13"/>
              </w:rPr>
            </w:pPr>
            <w:r>
              <w:rPr>
                <w:sz w:val="13"/>
              </w:rPr>
              <w:t>□公开查阅点□政务服务中心</w:t>
            </w:r>
          </w:p>
          <w:p>
            <w:pPr>
              <w:pStyle w:val="7"/>
              <w:spacing w:line="163" w:lineRule="exact"/>
              <w:ind w:left="40"/>
              <w:rPr>
                <w:sz w:val="13"/>
              </w:rPr>
            </w:pPr>
            <w:r>
              <w:rPr>
                <w:sz w:val="13"/>
              </w:rPr>
              <w:t>□便民服务站 □入户/现场</w:t>
            </w:r>
          </w:p>
          <w:p>
            <w:pPr>
              <w:pStyle w:val="7"/>
              <w:spacing w:line="235" w:lineRule="auto"/>
              <w:ind w:left="40" w:right="193"/>
              <w:rPr>
                <w:sz w:val="13"/>
              </w:rPr>
            </w:pPr>
            <w:r>
              <w:rPr>
                <w:rFonts w:hint="eastAsia"/>
                <w:sz w:val="13"/>
                <w:lang w:eastAsia="zh-CN"/>
              </w:rPr>
              <w:t>□</w:t>
            </w:r>
            <w:r>
              <w:rPr>
                <w:sz w:val="13"/>
              </w:rPr>
              <w:t>社区/企事业单位/村公示栏（电子屏）</w:t>
            </w:r>
          </w:p>
          <w:p>
            <w:pPr>
              <w:pStyle w:val="7"/>
              <w:spacing w:line="162" w:lineRule="exact"/>
              <w:ind w:left="40"/>
              <w:rPr>
                <w:sz w:val="13"/>
              </w:rPr>
            </w:pPr>
            <w:r>
              <w:rPr>
                <w:sz w:val="13"/>
              </w:rPr>
              <w:t>□精准推送</w:t>
            </w:r>
          </w:p>
          <w:p>
            <w:pPr>
              <w:pStyle w:val="7"/>
              <w:spacing w:line="165" w:lineRule="exact"/>
              <w:ind w:left="40" w:leftChars="0" w:right="0" w:rightChars="0"/>
              <w:rPr>
                <w:rFonts w:ascii="宋体" w:hAnsi="宋体" w:eastAsia="宋体" w:cs="宋体"/>
                <w:sz w:val="13"/>
                <w:szCs w:val="22"/>
                <w:lang w:val="zh-CN" w:eastAsia="zh-CN" w:bidi="zh-CN"/>
              </w:rPr>
            </w:pPr>
            <w:r>
              <w:rPr>
                <w:rFonts w:hint="eastAsia"/>
                <w:sz w:val="13"/>
                <w:lang w:eastAsia="zh-CN"/>
              </w:rPr>
              <w:t>☑</w:t>
            </w:r>
            <w:r>
              <w:rPr>
                <w:sz w:val="13"/>
              </w:rPr>
              <w:t>投资项目在线审批监管平台</w:t>
            </w:r>
          </w:p>
        </w:tc>
        <w:tc>
          <w:tcPr>
            <w:tcW w:w="1255" w:type="dxa"/>
            <w:vAlign w:val="top"/>
          </w:tcPr>
          <w:p>
            <w:pPr>
              <w:pStyle w:val="7"/>
              <w:ind w:left="0" w:leftChars="0" w:right="0" w:rightChars="0"/>
              <w:rPr>
                <w:rFonts w:ascii="Times New Roman" w:hAnsi="宋体" w:eastAsia="宋体" w:cs="宋体"/>
                <w:sz w:val="12"/>
                <w:szCs w:val="22"/>
                <w:lang w:val="zh-CN" w:eastAsia="zh-CN" w:bidi="zh-CN"/>
              </w:rPr>
            </w:pPr>
          </w:p>
        </w:tc>
      </w:tr>
    </w:tbl>
    <w:p>
      <w:pPr>
        <w:spacing w:after="0"/>
        <w:rPr>
          <w:rFonts w:ascii="Times New Roman"/>
          <w:sz w:val="12"/>
        </w:rPr>
        <w:sectPr>
          <w:headerReference r:id="rId5" w:type="default"/>
          <w:footerReference r:id="rId6" w:type="default"/>
          <w:type w:val="continuous"/>
          <w:pgSz w:w="23820" w:h="16840" w:orient="landscape"/>
          <w:pgMar w:top="1780" w:right="600" w:bottom="880" w:left="600" w:header="1359" w:footer="697" w:gutter="0"/>
          <w:pgNumType w:start="3"/>
          <w:cols w:space="720" w:num="1"/>
        </w:sectPr>
      </w:pPr>
    </w:p>
    <w:p>
      <w:pPr>
        <w:pStyle w:val="2"/>
        <w:rPr>
          <w:rFonts w:ascii="Times New Roman"/>
          <w:sz w:val="9"/>
        </w:rPr>
      </w:pPr>
    </w:p>
    <w:tbl>
      <w:tblPr>
        <w:tblStyle w:val="3"/>
        <w:tblW w:w="0" w:type="auto"/>
        <w:tblInd w:w="117"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top w:w="0" w:type="dxa"/>
          <w:left w:w="0" w:type="dxa"/>
          <w:bottom w:w="0" w:type="dxa"/>
          <w:right w:w="0" w:type="dxa"/>
        </w:tblCellMar>
      </w:tblPr>
      <w:tblGrid>
        <w:gridCol w:w="283"/>
        <w:gridCol w:w="483"/>
        <w:gridCol w:w="355"/>
        <w:gridCol w:w="593"/>
        <w:gridCol w:w="2833"/>
        <w:gridCol w:w="1075"/>
        <w:gridCol w:w="2823"/>
        <w:gridCol w:w="1247"/>
        <w:gridCol w:w="773"/>
        <w:gridCol w:w="846"/>
        <w:gridCol w:w="800"/>
        <w:gridCol w:w="800"/>
        <w:gridCol w:w="800"/>
        <w:gridCol w:w="800"/>
        <w:gridCol w:w="800"/>
        <w:gridCol w:w="1411"/>
        <w:gridCol w:w="800"/>
        <w:gridCol w:w="2366"/>
        <w:gridCol w:w="1255"/>
      </w:tblGrid>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460" w:hRule="atLeast"/>
        </w:trPr>
        <w:tc>
          <w:tcPr>
            <w:tcW w:w="283" w:type="dxa"/>
            <w:vMerge w:val="restart"/>
          </w:tcPr>
          <w:p>
            <w:pPr>
              <w:pStyle w:val="7"/>
              <w:rPr>
                <w:rFonts w:ascii="Times New Roman"/>
                <w:sz w:val="12"/>
              </w:rPr>
            </w:pPr>
          </w:p>
          <w:p>
            <w:pPr>
              <w:pStyle w:val="7"/>
              <w:spacing w:before="5"/>
              <w:rPr>
                <w:rFonts w:ascii="Times New Roman"/>
                <w:sz w:val="15"/>
              </w:rPr>
            </w:pPr>
          </w:p>
          <w:p>
            <w:pPr>
              <w:pStyle w:val="7"/>
              <w:spacing w:line="235" w:lineRule="auto"/>
              <w:ind w:left="80" w:right="53"/>
              <w:rPr>
                <w:rFonts w:hint="eastAsia" w:ascii="黑体" w:eastAsia="黑体"/>
                <w:sz w:val="13"/>
              </w:rPr>
            </w:pPr>
            <w:r>
              <w:rPr>
                <w:rFonts w:hint="eastAsia" w:ascii="黑体" w:eastAsia="黑体"/>
                <w:sz w:val="13"/>
              </w:rPr>
              <w:t>序号</w:t>
            </w:r>
          </w:p>
        </w:tc>
        <w:tc>
          <w:tcPr>
            <w:tcW w:w="838" w:type="dxa"/>
            <w:gridSpan w:val="2"/>
          </w:tcPr>
          <w:p>
            <w:pPr>
              <w:pStyle w:val="7"/>
              <w:spacing w:before="7"/>
              <w:rPr>
                <w:rFonts w:ascii="Times New Roman"/>
                <w:sz w:val="13"/>
              </w:rPr>
            </w:pPr>
          </w:p>
          <w:p>
            <w:pPr>
              <w:pStyle w:val="7"/>
              <w:ind w:left="159"/>
              <w:rPr>
                <w:rFonts w:hint="eastAsia" w:ascii="黑体" w:eastAsia="黑体"/>
                <w:sz w:val="13"/>
              </w:rPr>
            </w:pPr>
            <w:r>
              <w:rPr>
                <w:rFonts w:hint="eastAsia" w:ascii="黑体" w:eastAsia="黑体"/>
                <w:sz w:val="13"/>
              </w:rPr>
              <w:t>公开事项</w:t>
            </w:r>
          </w:p>
        </w:tc>
        <w:tc>
          <w:tcPr>
            <w:tcW w:w="593"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37"/>
              <w:rPr>
                <w:rFonts w:hint="eastAsia" w:ascii="黑体" w:eastAsia="黑体"/>
                <w:sz w:val="13"/>
              </w:rPr>
            </w:pPr>
            <w:r>
              <w:rPr>
                <w:rFonts w:hint="eastAsia" w:ascii="黑体" w:eastAsia="黑体"/>
                <w:sz w:val="13"/>
              </w:rPr>
              <w:t>事项类型</w:t>
            </w:r>
          </w:p>
        </w:tc>
        <w:tc>
          <w:tcPr>
            <w:tcW w:w="2833"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629"/>
              <w:rPr>
                <w:rFonts w:hint="eastAsia" w:ascii="黑体" w:eastAsia="黑体"/>
                <w:sz w:val="13"/>
              </w:rPr>
            </w:pPr>
            <w:r>
              <w:rPr>
                <w:rFonts w:hint="eastAsia" w:ascii="黑体" w:eastAsia="黑体"/>
                <w:sz w:val="13"/>
              </w:rPr>
              <w:t>对应本级政务服务事项名称</w:t>
            </w:r>
          </w:p>
        </w:tc>
        <w:tc>
          <w:tcPr>
            <w:tcW w:w="1075" w:type="dxa"/>
            <w:vMerge w:val="restart"/>
          </w:tcPr>
          <w:p>
            <w:pPr>
              <w:pStyle w:val="7"/>
              <w:rPr>
                <w:rFonts w:ascii="Times New Roman"/>
                <w:sz w:val="12"/>
              </w:rPr>
            </w:pPr>
          </w:p>
          <w:p>
            <w:pPr>
              <w:pStyle w:val="7"/>
              <w:spacing w:before="5"/>
              <w:rPr>
                <w:rFonts w:ascii="Times New Roman"/>
                <w:sz w:val="15"/>
              </w:rPr>
            </w:pPr>
          </w:p>
          <w:p>
            <w:pPr>
              <w:pStyle w:val="7"/>
              <w:spacing w:line="235" w:lineRule="auto"/>
              <w:ind w:left="411" w:right="118" w:hanging="264"/>
              <w:rPr>
                <w:rFonts w:hint="eastAsia" w:ascii="黑体" w:eastAsia="黑体"/>
                <w:sz w:val="13"/>
              </w:rPr>
            </w:pPr>
            <w:r>
              <w:rPr>
                <w:rFonts w:hint="eastAsia" w:ascii="黑体" w:eastAsia="黑体"/>
                <w:sz w:val="13"/>
              </w:rPr>
              <w:t>公开内容（要素）</w:t>
            </w:r>
          </w:p>
        </w:tc>
        <w:tc>
          <w:tcPr>
            <w:tcW w:w="2823"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60" w:right="35"/>
              <w:jc w:val="center"/>
              <w:rPr>
                <w:rFonts w:hint="eastAsia" w:ascii="黑体" w:eastAsia="黑体"/>
                <w:sz w:val="13"/>
              </w:rPr>
            </w:pPr>
            <w:r>
              <w:rPr>
                <w:rFonts w:hint="eastAsia" w:ascii="黑体" w:eastAsia="黑体"/>
                <w:sz w:val="13"/>
              </w:rPr>
              <w:t>公开内容标题</w:t>
            </w:r>
          </w:p>
        </w:tc>
        <w:tc>
          <w:tcPr>
            <w:tcW w:w="1247"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367"/>
              <w:rPr>
                <w:rFonts w:hint="eastAsia" w:ascii="黑体" w:eastAsia="黑体"/>
                <w:sz w:val="13"/>
              </w:rPr>
            </w:pPr>
            <w:r>
              <w:rPr>
                <w:rFonts w:hint="eastAsia" w:ascii="黑体" w:eastAsia="黑体"/>
                <w:sz w:val="13"/>
              </w:rPr>
              <w:t>公开依据</w:t>
            </w:r>
          </w:p>
        </w:tc>
        <w:tc>
          <w:tcPr>
            <w:tcW w:w="773"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131"/>
              <w:rPr>
                <w:rFonts w:hint="eastAsia" w:ascii="黑体" w:eastAsia="黑体"/>
                <w:sz w:val="13"/>
              </w:rPr>
            </w:pPr>
            <w:r>
              <w:rPr>
                <w:rFonts w:hint="eastAsia" w:ascii="黑体" w:eastAsia="黑体"/>
                <w:sz w:val="13"/>
              </w:rPr>
              <w:t>公开时限</w:t>
            </w:r>
          </w:p>
        </w:tc>
        <w:tc>
          <w:tcPr>
            <w:tcW w:w="846"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167"/>
              <w:rPr>
                <w:rFonts w:hint="eastAsia" w:ascii="黑体" w:eastAsia="黑体"/>
                <w:sz w:val="13"/>
              </w:rPr>
            </w:pPr>
            <w:r>
              <w:rPr>
                <w:rFonts w:hint="eastAsia" w:ascii="黑体" w:eastAsia="黑体"/>
                <w:sz w:val="13"/>
              </w:rPr>
              <w:t>公开主体</w:t>
            </w:r>
          </w:p>
        </w:tc>
        <w:tc>
          <w:tcPr>
            <w:tcW w:w="1600" w:type="dxa"/>
            <w:gridSpan w:val="2"/>
          </w:tcPr>
          <w:p>
            <w:pPr>
              <w:pStyle w:val="7"/>
              <w:spacing w:before="7"/>
              <w:rPr>
                <w:rFonts w:ascii="Times New Roman"/>
                <w:sz w:val="13"/>
              </w:rPr>
            </w:pPr>
          </w:p>
          <w:p>
            <w:pPr>
              <w:pStyle w:val="7"/>
              <w:ind w:left="548"/>
              <w:rPr>
                <w:rFonts w:hint="eastAsia" w:ascii="黑体" w:eastAsia="黑体"/>
                <w:sz w:val="13"/>
              </w:rPr>
            </w:pPr>
            <w:r>
              <w:rPr>
                <w:rFonts w:hint="eastAsia" w:ascii="黑体" w:eastAsia="黑体"/>
                <w:sz w:val="13"/>
              </w:rPr>
              <w:t>公开对象</w:t>
            </w:r>
          </w:p>
        </w:tc>
        <w:tc>
          <w:tcPr>
            <w:tcW w:w="1600" w:type="dxa"/>
            <w:gridSpan w:val="2"/>
          </w:tcPr>
          <w:p>
            <w:pPr>
              <w:pStyle w:val="7"/>
              <w:spacing w:before="7"/>
              <w:rPr>
                <w:rFonts w:ascii="Times New Roman"/>
                <w:sz w:val="13"/>
              </w:rPr>
            </w:pPr>
          </w:p>
          <w:p>
            <w:pPr>
              <w:pStyle w:val="7"/>
              <w:ind w:left="552"/>
              <w:rPr>
                <w:rFonts w:hint="eastAsia" w:ascii="黑体" w:eastAsia="黑体"/>
                <w:sz w:val="13"/>
              </w:rPr>
            </w:pPr>
            <w:r>
              <w:rPr>
                <w:rFonts w:hint="eastAsia" w:ascii="黑体" w:eastAsia="黑体"/>
                <w:sz w:val="13"/>
              </w:rPr>
              <w:t>公开方式</w:t>
            </w:r>
          </w:p>
        </w:tc>
        <w:tc>
          <w:tcPr>
            <w:tcW w:w="800" w:type="dxa"/>
          </w:tcPr>
          <w:p>
            <w:pPr>
              <w:pStyle w:val="7"/>
              <w:spacing w:before="7"/>
              <w:rPr>
                <w:rFonts w:ascii="Times New Roman"/>
                <w:sz w:val="13"/>
              </w:rPr>
            </w:pPr>
          </w:p>
          <w:p>
            <w:pPr>
              <w:pStyle w:val="7"/>
              <w:ind w:left="101" w:right="52"/>
              <w:jc w:val="center"/>
              <w:rPr>
                <w:rFonts w:hint="eastAsia" w:ascii="黑体" w:eastAsia="黑体"/>
                <w:sz w:val="13"/>
              </w:rPr>
            </w:pPr>
            <w:r>
              <w:rPr>
                <w:rFonts w:hint="eastAsia" w:ascii="黑体" w:eastAsia="黑体"/>
                <w:sz w:val="13"/>
              </w:rPr>
              <w:t>公开层级1</w:t>
            </w:r>
          </w:p>
        </w:tc>
        <w:tc>
          <w:tcPr>
            <w:tcW w:w="1411"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230"/>
              <w:rPr>
                <w:rFonts w:hint="eastAsia" w:ascii="黑体" w:eastAsia="黑体"/>
                <w:sz w:val="13"/>
              </w:rPr>
            </w:pPr>
            <w:r>
              <w:rPr>
                <w:rFonts w:hint="eastAsia" w:ascii="黑体" w:eastAsia="黑体"/>
                <w:sz w:val="13"/>
              </w:rPr>
              <w:t>公开渠道和载体1</w:t>
            </w:r>
          </w:p>
        </w:tc>
        <w:tc>
          <w:tcPr>
            <w:tcW w:w="800" w:type="dxa"/>
          </w:tcPr>
          <w:p>
            <w:pPr>
              <w:pStyle w:val="7"/>
              <w:spacing w:before="7"/>
              <w:rPr>
                <w:rFonts w:ascii="Times New Roman"/>
                <w:sz w:val="13"/>
              </w:rPr>
            </w:pPr>
          </w:p>
          <w:p>
            <w:pPr>
              <w:pStyle w:val="7"/>
              <w:ind w:left="104" w:right="49"/>
              <w:jc w:val="center"/>
              <w:rPr>
                <w:rFonts w:hint="eastAsia" w:ascii="黑体" w:eastAsia="黑体"/>
                <w:sz w:val="13"/>
              </w:rPr>
            </w:pPr>
            <w:r>
              <w:rPr>
                <w:rFonts w:hint="eastAsia" w:ascii="黑体" w:eastAsia="黑体"/>
                <w:sz w:val="13"/>
              </w:rPr>
              <w:t>公开层级2</w:t>
            </w:r>
          </w:p>
        </w:tc>
        <w:tc>
          <w:tcPr>
            <w:tcW w:w="2366"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709"/>
              <w:rPr>
                <w:rFonts w:hint="eastAsia" w:ascii="黑体" w:eastAsia="黑体"/>
                <w:sz w:val="13"/>
              </w:rPr>
            </w:pPr>
            <w:r>
              <w:rPr>
                <w:rFonts w:hint="eastAsia" w:ascii="黑体" w:eastAsia="黑体"/>
                <w:sz w:val="13"/>
              </w:rPr>
              <w:t>公开渠道和载体2</w:t>
            </w:r>
          </w:p>
        </w:tc>
        <w:tc>
          <w:tcPr>
            <w:tcW w:w="1255"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78" w:right="17"/>
              <w:jc w:val="center"/>
              <w:rPr>
                <w:rFonts w:hint="eastAsia" w:ascii="黑体" w:eastAsia="黑体"/>
                <w:sz w:val="13"/>
              </w:rPr>
            </w:pPr>
            <w:r>
              <w:rPr>
                <w:rFonts w:hint="eastAsia" w:ascii="黑体" w:eastAsia="黑体"/>
                <w:sz w:val="13"/>
              </w:rPr>
              <w:t>备注</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460" w:hRule="atLeast"/>
        </w:trPr>
        <w:tc>
          <w:tcPr>
            <w:tcW w:w="283" w:type="dxa"/>
            <w:vMerge w:val="continue"/>
            <w:tcBorders>
              <w:top w:val="nil"/>
            </w:tcBorders>
          </w:tcPr>
          <w:p>
            <w:pPr>
              <w:rPr>
                <w:sz w:val="2"/>
                <w:szCs w:val="2"/>
              </w:rPr>
            </w:pPr>
          </w:p>
        </w:tc>
        <w:tc>
          <w:tcPr>
            <w:tcW w:w="483" w:type="dxa"/>
          </w:tcPr>
          <w:p>
            <w:pPr>
              <w:pStyle w:val="7"/>
              <w:spacing w:before="78" w:line="235" w:lineRule="auto"/>
              <w:ind w:left="113" w:right="88"/>
              <w:rPr>
                <w:rFonts w:hint="eastAsia" w:ascii="黑体" w:eastAsia="黑体"/>
                <w:sz w:val="13"/>
              </w:rPr>
            </w:pPr>
            <w:r>
              <w:rPr>
                <w:rFonts w:hint="eastAsia" w:ascii="黑体" w:eastAsia="黑体"/>
                <w:sz w:val="13"/>
              </w:rPr>
              <w:t>一级事项</w:t>
            </w:r>
          </w:p>
        </w:tc>
        <w:tc>
          <w:tcPr>
            <w:tcW w:w="355" w:type="dxa"/>
          </w:tcPr>
          <w:p>
            <w:pPr>
              <w:pStyle w:val="7"/>
              <w:spacing w:before="78" w:line="235" w:lineRule="auto"/>
              <w:ind w:left="50" w:right="23"/>
              <w:rPr>
                <w:rFonts w:hint="eastAsia" w:ascii="黑体" w:eastAsia="黑体"/>
                <w:sz w:val="13"/>
              </w:rPr>
            </w:pPr>
            <w:r>
              <w:rPr>
                <w:rFonts w:hint="eastAsia" w:ascii="黑体" w:eastAsia="黑体"/>
                <w:sz w:val="13"/>
              </w:rPr>
              <w:t>二级事项</w:t>
            </w:r>
          </w:p>
        </w:tc>
        <w:tc>
          <w:tcPr>
            <w:tcW w:w="593" w:type="dxa"/>
            <w:vMerge w:val="continue"/>
            <w:tcBorders>
              <w:top w:val="nil"/>
            </w:tcBorders>
          </w:tcPr>
          <w:p>
            <w:pPr>
              <w:rPr>
                <w:sz w:val="2"/>
                <w:szCs w:val="2"/>
              </w:rPr>
            </w:pPr>
          </w:p>
        </w:tc>
        <w:tc>
          <w:tcPr>
            <w:tcW w:w="2833" w:type="dxa"/>
            <w:vMerge w:val="continue"/>
            <w:tcBorders>
              <w:top w:val="nil"/>
            </w:tcBorders>
          </w:tcPr>
          <w:p>
            <w:pPr>
              <w:rPr>
                <w:sz w:val="2"/>
                <w:szCs w:val="2"/>
              </w:rPr>
            </w:pPr>
          </w:p>
        </w:tc>
        <w:tc>
          <w:tcPr>
            <w:tcW w:w="1075" w:type="dxa"/>
            <w:vMerge w:val="continue"/>
            <w:tcBorders>
              <w:top w:val="nil"/>
            </w:tcBorders>
          </w:tcPr>
          <w:p>
            <w:pPr>
              <w:rPr>
                <w:sz w:val="2"/>
                <w:szCs w:val="2"/>
              </w:rPr>
            </w:pPr>
          </w:p>
        </w:tc>
        <w:tc>
          <w:tcPr>
            <w:tcW w:w="2823" w:type="dxa"/>
            <w:vMerge w:val="continue"/>
            <w:tcBorders>
              <w:top w:val="nil"/>
            </w:tcBorders>
          </w:tcPr>
          <w:p>
            <w:pPr>
              <w:rPr>
                <w:sz w:val="2"/>
                <w:szCs w:val="2"/>
              </w:rPr>
            </w:pPr>
          </w:p>
        </w:tc>
        <w:tc>
          <w:tcPr>
            <w:tcW w:w="1247" w:type="dxa"/>
            <w:vMerge w:val="continue"/>
            <w:tcBorders>
              <w:top w:val="nil"/>
            </w:tcBorders>
          </w:tcPr>
          <w:p>
            <w:pPr>
              <w:rPr>
                <w:sz w:val="2"/>
                <w:szCs w:val="2"/>
              </w:rPr>
            </w:pPr>
          </w:p>
        </w:tc>
        <w:tc>
          <w:tcPr>
            <w:tcW w:w="773" w:type="dxa"/>
            <w:vMerge w:val="continue"/>
            <w:tcBorders>
              <w:top w:val="nil"/>
            </w:tcBorders>
          </w:tcPr>
          <w:p>
            <w:pPr>
              <w:rPr>
                <w:sz w:val="2"/>
                <w:szCs w:val="2"/>
              </w:rPr>
            </w:pPr>
          </w:p>
        </w:tc>
        <w:tc>
          <w:tcPr>
            <w:tcW w:w="846" w:type="dxa"/>
            <w:vMerge w:val="continue"/>
            <w:tcBorders>
              <w:top w:val="nil"/>
            </w:tcBorders>
          </w:tcPr>
          <w:p>
            <w:pPr>
              <w:rPr>
                <w:sz w:val="2"/>
                <w:szCs w:val="2"/>
              </w:rPr>
            </w:pPr>
          </w:p>
        </w:tc>
        <w:tc>
          <w:tcPr>
            <w:tcW w:w="800" w:type="dxa"/>
          </w:tcPr>
          <w:p>
            <w:pPr>
              <w:pStyle w:val="7"/>
              <w:spacing w:before="7"/>
              <w:rPr>
                <w:rFonts w:ascii="Times New Roman"/>
                <w:sz w:val="13"/>
              </w:rPr>
            </w:pPr>
          </w:p>
          <w:p>
            <w:pPr>
              <w:pStyle w:val="7"/>
              <w:ind w:left="89" w:right="52"/>
              <w:jc w:val="center"/>
              <w:rPr>
                <w:rFonts w:hint="eastAsia" w:ascii="黑体" w:eastAsia="黑体"/>
                <w:sz w:val="13"/>
              </w:rPr>
            </w:pPr>
            <w:r>
              <w:rPr>
                <w:rFonts w:hint="eastAsia" w:ascii="黑体" w:eastAsia="黑体"/>
                <w:sz w:val="13"/>
              </w:rPr>
              <w:t>全社会</w:t>
            </w:r>
          </w:p>
        </w:tc>
        <w:tc>
          <w:tcPr>
            <w:tcW w:w="800" w:type="dxa"/>
          </w:tcPr>
          <w:p>
            <w:pPr>
              <w:pStyle w:val="7"/>
              <w:spacing w:before="7"/>
              <w:rPr>
                <w:rFonts w:ascii="Times New Roman"/>
                <w:sz w:val="13"/>
              </w:rPr>
            </w:pPr>
          </w:p>
          <w:p>
            <w:pPr>
              <w:pStyle w:val="7"/>
              <w:ind w:left="148"/>
              <w:rPr>
                <w:rFonts w:hint="eastAsia" w:ascii="黑体" w:eastAsia="黑体"/>
                <w:sz w:val="13"/>
              </w:rPr>
            </w:pPr>
            <w:r>
              <w:rPr>
                <w:rFonts w:hint="eastAsia" w:ascii="黑体" w:eastAsia="黑体"/>
                <w:sz w:val="13"/>
              </w:rPr>
              <w:t>特定群体</w:t>
            </w:r>
          </w:p>
        </w:tc>
        <w:tc>
          <w:tcPr>
            <w:tcW w:w="800" w:type="dxa"/>
          </w:tcPr>
          <w:p>
            <w:pPr>
              <w:pStyle w:val="7"/>
              <w:spacing w:before="7"/>
              <w:rPr>
                <w:rFonts w:ascii="Times New Roman"/>
                <w:sz w:val="13"/>
              </w:rPr>
            </w:pPr>
          </w:p>
          <w:p>
            <w:pPr>
              <w:pStyle w:val="7"/>
              <w:ind w:left="282"/>
              <w:rPr>
                <w:rFonts w:hint="eastAsia" w:ascii="黑体" w:eastAsia="黑体"/>
                <w:sz w:val="13"/>
              </w:rPr>
            </w:pPr>
            <w:r>
              <w:rPr>
                <w:rFonts w:hint="eastAsia" w:ascii="黑体" w:eastAsia="黑体"/>
                <w:sz w:val="13"/>
              </w:rPr>
              <w:t>主动</w:t>
            </w:r>
          </w:p>
        </w:tc>
        <w:tc>
          <w:tcPr>
            <w:tcW w:w="800" w:type="dxa"/>
          </w:tcPr>
          <w:p>
            <w:pPr>
              <w:pStyle w:val="7"/>
              <w:spacing w:before="7"/>
              <w:rPr>
                <w:rFonts w:ascii="Times New Roman"/>
                <w:sz w:val="13"/>
              </w:rPr>
            </w:pPr>
          </w:p>
          <w:p>
            <w:pPr>
              <w:pStyle w:val="7"/>
              <w:ind w:left="99" w:right="52"/>
              <w:jc w:val="center"/>
              <w:rPr>
                <w:rFonts w:hint="eastAsia" w:ascii="黑体" w:eastAsia="黑体"/>
                <w:sz w:val="13"/>
              </w:rPr>
            </w:pPr>
            <w:r>
              <w:rPr>
                <w:rFonts w:hint="eastAsia" w:ascii="黑体" w:eastAsia="黑体"/>
                <w:sz w:val="13"/>
              </w:rPr>
              <w:t>依申请</w:t>
            </w:r>
          </w:p>
        </w:tc>
        <w:tc>
          <w:tcPr>
            <w:tcW w:w="800" w:type="dxa"/>
          </w:tcPr>
          <w:p>
            <w:pPr>
              <w:pStyle w:val="7"/>
              <w:spacing w:before="7"/>
              <w:rPr>
                <w:rFonts w:ascii="Times New Roman"/>
                <w:sz w:val="13"/>
              </w:rPr>
            </w:pPr>
          </w:p>
          <w:p>
            <w:pPr>
              <w:pStyle w:val="7"/>
              <w:ind w:left="102" w:right="52"/>
              <w:jc w:val="center"/>
              <w:rPr>
                <w:rFonts w:hint="eastAsia" w:ascii="黑体" w:eastAsia="黑体"/>
                <w:sz w:val="13"/>
              </w:rPr>
            </w:pPr>
            <w:r>
              <w:rPr>
                <w:rFonts w:hint="eastAsia" w:ascii="黑体" w:eastAsia="黑体"/>
                <w:sz w:val="13"/>
              </w:rPr>
              <w:t>县级</w:t>
            </w:r>
          </w:p>
        </w:tc>
        <w:tc>
          <w:tcPr>
            <w:tcW w:w="1411" w:type="dxa"/>
            <w:vMerge w:val="continue"/>
            <w:tcBorders>
              <w:top w:val="nil"/>
            </w:tcBorders>
          </w:tcPr>
          <w:p>
            <w:pPr>
              <w:rPr>
                <w:sz w:val="2"/>
                <w:szCs w:val="2"/>
              </w:rPr>
            </w:pPr>
          </w:p>
        </w:tc>
        <w:tc>
          <w:tcPr>
            <w:tcW w:w="800" w:type="dxa"/>
          </w:tcPr>
          <w:p>
            <w:pPr>
              <w:pStyle w:val="7"/>
              <w:spacing w:before="7"/>
              <w:rPr>
                <w:rFonts w:ascii="Times New Roman"/>
                <w:sz w:val="13"/>
              </w:rPr>
            </w:pPr>
          </w:p>
          <w:p>
            <w:pPr>
              <w:pStyle w:val="7"/>
              <w:ind w:left="104" w:right="48"/>
              <w:jc w:val="center"/>
              <w:rPr>
                <w:rFonts w:hint="eastAsia" w:ascii="黑体" w:eastAsia="黑体"/>
                <w:sz w:val="13"/>
              </w:rPr>
            </w:pPr>
            <w:r>
              <w:rPr>
                <w:rFonts w:hint="eastAsia" w:ascii="黑体" w:eastAsia="黑体"/>
                <w:sz w:val="13"/>
              </w:rPr>
              <w:t>乡级</w:t>
            </w:r>
          </w:p>
        </w:tc>
        <w:tc>
          <w:tcPr>
            <w:tcW w:w="2366" w:type="dxa"/>
            <w:vMerge w:val="continue"/>
            <w:tcBorders>
              <w:top w:val="nil"/>
            </w:tcBorders>
          </w:tcPr>
          <w:p>
            <w:pPr>
              <w:rPr>
                <w:sz w:val="2"/>
                <w:szCs w:val="2"/>
              </w:rPr>
            </w:pPr>
          </w:p>
        </w:tc>
        <w:tc>
          <w:tcPr>
            <w:tcW w:w="1255"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6717" w:hRule="atLeast"/>
        </w:trPr>
        <w:tc>
          <w:tcPr>
            <w:tcW w:w="28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9"/>
              </w:rPr>
            </w:pPr>
          </w:p>
          <w:p>
            <w:pPr>
              <w:pStyle w:val="7"/>
              <w:ind w:left="22" w:leftChars="0" w:right="0" w:rightChars="0"/>
              <w:jc w:val="center"/>
              <w:rPr>
                <w:rFonts w:ascii="宋体" w:hAnsi="宋体" w:eastAsia="宋体" w:cs="宋体"/>
                <w:sz w:val="13"/>
                <w:szCs w:val="22"/>
                <w:lang w:val="zh-CN" w:eastAsia="zh-CN" w:bidi="zh-CN"/>
              </w:rPr>
            </w:pPr>
            <w:r>
              <w:rPr>
                <w:w w:val="101"/>
                <w:sz w:val="13"/>
              </w:rPr>
              <w:t>2</w:t>
            </w:r>
          </w:p>
        </w:tc>
        <w:tc>
          <w:tcPr>
            <w:tcW w:w="48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
              <w:rPr>
                <w:rFonts w:ascii="Times New Roman"/>
                <w:sz w:val="14"/>
              </w:rPr>
            </w:pPr>
          </w:p>
          <w:p>
            <w:pPr>
              <w:pStyle w:val="7"/>
              <w:spacing w:line="235" w:lineRule="auto"/>
              <w:ind w:left="47" w:leftChars="0" w:right="22" w:rightChars="0"/>
              <w:rPr>
                <w:rFonts w:ascii="宋体" w:hAnsi="宋体" w:eastAsia="宋体" w:cs="宋体"/>
                <w:sz w:val="13"/>
                <w:szCs w:val="22"/>
                <w:lang w:val="zh-CN" w:eastAsia="zh-CN" w:bidi="zh-CN"/>
              </w:rPr>
            </w:pPr>
            <w:r>
              <w:rPr>
                <w:sz w:val="13"/>
              </w:rPr>
              <w:t>批准服务信息</w:t>
            </w:r>
          </w:p>
        </w:tc>
        <w:tc>
          <w:tcPr>
            <w:tcW w:w="355"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9" w:line="235" w:lineRule="auto"/>
              <w:ind w:left="50" w:leftChars="0" w:right="23" w:rightChars="0"/>
              <w:jc w:val="both"/>
              <w:rPr>
                <w:rFonts w:ascii="宋体" w:hAnsi="宋体" w:eastAsia="宋体" w:cs="宋体"/>
                <w:sz w:val="13"/>
                <w:szCs w:val="22"/>
                <w:lang w:val="zh-CN" w:eastAsia="zh-CN" w:bidi="zh-CN"/>
              </w:rPr>
            </w:pPr>
            <w:r>
              <w:rPr>
                <w:sz w:val="13"/>
              </w:rPr>
              <w:t>办理过程信息</w:t>
            </w:r>
          </w:p>
        </w:tc>
        <w:tc>
          <w:tcPr>
            <w:tcW w:w="59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
              <w:rPr>
                <w:rFonts w:ascii="Times New Roman"/>
                <w:sz w:val="14"/>
              </w:rPr>
            </w:pPr>
          </w:p>
          <w:p>
            <w:pPr>
              <w:pStyle w:val="7"/>
              <w:spacing w:line="235" w:lineRule="auto"/>
              <w:ind w:left="37" w:leftChars="0" w:right="10" w:rightChars="0"/>
              <w:rPr>
                <w:rFonts w:ascii="宋体" w:hAnsi="宋体" w:eastAsia="宋体" w:cs="宋体"/>
                <w:sz w:val="13"/>
                <w:szCs w:val="22"/>
                <w:lang w:val="zh-CN" w:eastAsia="zh-CN" w:bidi="zh-CN"/>
              </w:rPr>
            </w:pPr>
            <w:r>
              <w:rPr>
                <w:sz w:val="13"/>
              </w:rPr>
              <w:t>基于政务服务事项</w:t>
            </w:r>
          </w:p>
        </w:tc>
        <w:tc>
          <w:tcPr>
            <w:tcW w:w="2833" w:type="dxa"/>
            <w:vAlign w:val="top"/>
          </w:tcPr>
          <w:p>
            <w:pPr>
              <w:pStyle w:val="7"/>
              <w:spacing w:before="3"/>
              <w:rPr>
                <w:rFonts w:ascii="Times New Roman"/>
                <w:sz w:val="16"/>
              </w:rPr>
            </w:pPr>
          </w:p>
          <w:p>
            <w:pPr>
              <w:pStyle w:val="7"/>
              <w:numPr>
                <w:ilvl w:val="0"/>
                <w:numId w:val="4"/>
              </w:numPr>
              <w:tabs>
                <w:tab w:val="left" w:pos="160"/>
              </w:tabs>
              <w:spacing w:before="0" w:after="0" w:line="165" w:lineRule="exact"/>
              <w:ind w:left="159" w:right="0" w:hanging="135"/>
              <w:jc w:val="left"/>
              <w:rPr>
                <w:sz w:val="13"/>
              </w:rPr>
            </w:pPr>
            <w:r>
              <w:rPr>
                <w:sz w:val="13"/>
              </w:rPr>
              <w:t>房屋建筑和市政工程项目初步设计审批</w:t>
            </w:r>
          </w:p>
          <w:p>
            <w:pPr>
              <w:pStyle w:val="7"/>
              <w:numPr>
                <w:ilvl w:val="0"/>
                <w:numId w:val="4"/>
              </w:numPr>
              <w:tabs>
                <w:tab w:val="left" w:pos="160"/>
              </w:tabs>
              <w:spacing w:before="0" w:after="0" w:line="163" w:lineRule="exact"/>
              <w:ind w:left="159" w:right="0" w:hanging="135"/>
              <w:jc w:val="left"/>
              <w:rPr>
                <w:sz w:val="13"/>
              </w:rPr>
            </w:pPr>
            <w:r>
              <w:rPr>
                <w:sz w:val="13"/>
              </w:rPr>
              <w:t>权限内省立项施工许可证核发</w:t>
            </w:r>
          </w:p>
          <w:p>
            <w:pPr>
              <w:pStyle w:val="7"/>
              <w:numPr>
                <w:ilvl w:val="0"/>
                <w:numId w:val="4"/>
              </w:numPr>
              <w:tabs>
                <w:tab w:val="left" w:pos="160"/>
              </w:tabs>
              <w:spacing w:before="1" w:after="0" w:line="235" w:lineRule="auto"/>
              <w:ind w:left="25" w:right="17" w:firstLine="0"/>
              <w:jc w:val="left"/>
              <w:rPr>
                <w:sz w:val="13"/>
              </w:rPr>
            </w:pPr>
            <w:r>
              <w:rPr>
                <w:spacing w:val="-1"/>
                <w:sz w:val="13"/>
              </w:rPr>
              <w:t>建设工程行目招标条件核查、招标公告、招标</w:t>
            </w:r>
            <w:r>
              <w:rPr>
                <w:sz w:val="13"/>
              </w:rPr>
              <w:t>文件备案（政府类投资）                   4</w:t>
            </w:r>
            <w:r>
              <w:rPr>
                <w:spacing w:val="-1"/>
                <w:sz w:val="13"/>
              </w:rPr>
              <w:t>.建设工程行目招标条件核查、招标公告、招标</w:t>
            </w:r>
            <w:r>
              <w:rPr>
                <w:sz w:val="13"/>
              </w:rPr>
              <w:t>文件备案（社会类投资）                   5.施工图审查情况备案</w:t>
            </w:r>
          </w:p>
          <w:p>
            <w:pPr>
              <w:pStyle w:val="7"/>
              <w:spacing w:line="235" w:lineRule="auto"/>
              <w:ind w:left="25" w:right="17"/>
              <w:rPr>
                <w:sz w:val="13"/>
              </w:rPr>
            </w:pPr>
            <w:r>
              <w:rPr>
                <w:sz w:val="13"/>
              </w:rPr>
              <w:t>6.建筑工程（</w:t>
            </w:r>
            <w:r>
              <w:rPr>
                <w:spacing w:val="-2"/>
                <w:sz w:val="13"/>
              </w:rPr>
              <w:t>含房屋建筑工程、市政基础设施工</w:t>
            </w:r>
            <w:r>
              <w:rPr>
                <w:sz w:val="13"/>
              </w:rPr>
              <w:t>程、城镇排水与污水处理设施工程等）</w:t>
            </w:r>
            <w:r>
              <w:rPr>
                <w:spacing w:val="-4"/>
                <w:sz w:val="13"/>
              </w:rPr>
              <w:t>竣工验收</w:t>
            </w:r>
            <w:r>
              <w:rPr>
                <w:sz w:val="13"/>
              </w:rPr>
              <w:t>备案（含档案验收）                       7.政府投资项目建议书审批</w:t>
            </w:r>
          </w:p>
          <w:p>
            <w:pPr>
              <w:pStyle w:val="7"/>
              <w:numPr>
                <w:ilvl w:val="0"/>
                <w:numId w:val="5"/>
              </w:numPr>
              <w:tabs>
                <w:tab w:val="left" w:pos="160"/>
              </w:tabs>
              <w:spacing w:before="0" w:after="0" w:line="162" w:lineRule="exact"/>
              <w:ind w:left="159" w:right="0" w:hanging="135"/>
              <w:jc w:val="left"/>
              <w:rPr>
                <w:sz w:val="13"/>
              </w:rPr>
            </w:pPr>
            <w:r>
              <w:rPr>
                <w:sz w:val="13"/>
              </w:rPr>
              <w:t>政府投资项目可行性研究报告审批</w:t>
            </w:r>
          </w:p>
          <w:p>
            <w:pPr>
              <w:pStyle w:val="7"/>
              <w:numPr>
                <w:ilvl w:val="0"/>
                <w:numId w:val="5"/>
              </w:numPr>
              <w:tabs>
                <w:tab w:val="left" w:pos="160"/>
              </w:tabs>
              <w:spacing w:before="1" w:after="0" w:line="232" w:lineRule="auto"/>
              <w:ind w:left="25" w:right="17" w:firstLine="0"/>
              <w:jc w:val="left"/>
              <w:rPr>
                <w:sz w:val="13"/>
              </w:rPr>
            </w:pPr>
            <w:r>
              <w:rPr>
                <w:spacing w:val="-1"/>
                <w:sz w:val="13"/>
              </w:rPr>
              <w:t>企业、事业单位、社会团体等投资建设的固定</w:t>
            </w:r>
            <w:r>
              <w:rPr>
                <w:sz w:val="13"/>
              </w:rPr>
              <w:t>资产投资项目核准</w:t>
            </w:r>
          </w:p>
          <w:p>
            <w:pPr>
              <w:pStyle w:val="7"/>
              <w:numPr>
                <w:ilvl w:val="0"/>
                <w:numId w:val="5"/>
              </w:numPr>
              <w:tabs>
                <w:tab w:val="left" w:pos="228"/>
              </w:tabs>
              <w:spacing w:before="0" w:after="0" w:line="163" w:lineRule="exact"/>
              <w:ind w:left="227" w:right="0" w:hanging="203"/>
              <w:jc w:val="left"/>
              <w:rPr>
                <w:sz w:val="13"/>
              </w:rPr>
            </w:pPr>
            <w:r>
              <w:rPr>
                <w:sz w:val="13"/>
              </w:rPr>
              <w:t>企业投资项目备案</w:t>
            </w:r>
          </w:p>
          <w:p>
            <w:pPr>
              <w:pStyle w:val="7"/>
              <w:spacing w:line="163" w:lineRule="exact"/>
              <w:ind w:left="25"/>
              <w:rPr>
                <w:sz w:val="13"/>
              </w:rPr>
            </w:pPr>
            <w:r>
              <w:rPr>
                <w:sz w:val="13"/>
              </w:rPr>
              <w:t>11、河道管理范围内建设项目工程建设方案审批</w:t>
            </w:r>
          </w:p>
          <w:p>
            <w:pPr>
              <w:pStyle w:val="7"/>
              <w:spacing w:line="163" w:lineRule="exact"/>
              <w:ind w:left="25"/>
              <w:rPr>
                <w:sz w:val="13"/>
              </w:rPr>
            </w:pPr>
            <w:r>
              <w:rPr>
                <w:sz w:val="13"/>
              </w:rPr>
              <w:t>12、不同行政区域边界水工程批准</w:t>
            </w:r>
          </w:p>
          <w:p>
            <w:pPr>
              <w:pStyle w:val="7"/>
              <w:spacing w:before="1" w:line="235" w:lineRule="auto"/>
              <w:ind w:left="25" w:right="17"/>
              <w:rPr>
                <w:sz w:val="13"/>
              </w:rPr>
            </w:pPr>
            <w:r>
              <w:rPr>
                <w:sz w:val="13"/>
              </w:rPr>
              <w:t>13、在大坝管理和保护范围内修建码头、渔塘许可</w:t>
            </w:r>
          </w:p>
          <w:p>
            <w:pPr>
              <w:pStyle w:val="7"/>
              <w:spacing w:line="162" w:lineRule="exact"/>
              <w:ind w:left="25"/>
              <w:rPr>
                <w:sz w:val="13"/>
              </w:rPr>
            </w:pPr>
            <w:r>
              <w:rPr>
                <w:sz w:val="13"/>
              </w:rPr>
              <w:t>14、坝顶兼做公路审批</w:t>
            </w:r>
          </w:p>
          <w:p>
            <w:pPr>
              <w:pStyle w:val="7"/>
              <w:spacing w:line="163" w:lineRule="exact"/>
              <w:ind w:left="25"/>
              <w:rPr>
                <w:sz w:val="13"/>
              </w:rPr>
            </w:pPr>
            <w:r>
              <w:rPr>
                <w:sz w:val="13"/>
              </w:rPr>
              <w:t>15、利用堤顶、戗台兼做公路审批</w:t>
            </w:r>
          </w:p>
          <w:p>
            <w:pPr>
              <w:pStyle w:val="7"/>
              <w:spacing w:line="163" w:lineRule="exact"/>
              <w:ind w:left="25"/>
              <w:rPr>
                <w:sz w:val="13"/>
              </w:rPr>
            </w:pPr>
            <w:r>
              <w:rPr>
                <w:sz w:val="13"/>
              </w:rPr>
              <w:t>16、权限内水库大坝注册登记</w:t>
            </w:r>
          </w:p>
          <w:p>
            <w:pPr>
              <w:pStyle w:val="7"/>
              <w:spacing w:line="235" w:lineRule="auto"/>
              <w:ind w:left="25" w:right="17"/>
              <w:rPr>
                <w:sz w:val="13"/>
              </w:rPr>
            </w:pPr>
            <w:r>
              <w:rPr>
                <w:sz w:val="13"/>
              </w:rPr>
              <w:t>17、河道管理范围内有关活动（不含河道采砂） 审批</w:t>
            </w:r>
          </w:p>
          <w:p>
            <w:pPr>
              <w:pStyle w:val="7"/>
              <w:spacing w:line="162" w:lineRule="exact"/>
              <w:ind w:left="25"/>
              <w:rPr>
                <w:sz w:val="13"/>
              </w:rPr>
            </w:pPr>
            <w:r>
              <w:rPr>
                <w:sz w:val="13"/>
              </w:rPr>
              <w:t>18、湘江流域建设项目占用水域审批</w:t>
            </w:r>
          </w:p>
          <w:p>
            <w:pPr>
              <w:pStyle w:val="7"/>
              <w:spacing w:line="163" w:lineRule="exact"/>
              <w:ind w:left="25"/>
              <w:rPr>
                <w:sz w:val="13"/>
              </w:rPr>
            </w:pPr>
            <w:r>
              <w:rPr>
                <w:sz w:val="13"/>
              </w:rPr>
              <w:t>19、农村集体经济组织修建水库审批</w:t>
            </w:r>
          </w:p>
          <w:p>
            <w:pPr>
              <w:pStyle w:val="7"/>
              <w:spacing w:line="163" w:lineRule="exact"/>
              <w:ind w:left="25"/>
              <w:rPr>
                <w:sz w:val="13"/>
              </w:rPr>
            </w:pPr>
            <w:r>
              <w:rPr>
                <w:sz w:val="13"/>
              </w:rPr>
              <w:t>20、取水许可（申请）</w:t>
            </w:r>
          </w:p>
          <w:p>
            <w:pPr>
              <w:pStyle w:val="7"/>
              <w:spacing w:line="163" w:lineRule="exact"/>
              <w:ind w:left="25"/>
              <w:rPr>
                <w:sz w:val="13"/>
              </w:rPr>
            </w:pPr>
            <w:r>
              <w:rPr>
                <w:sz w:val="13"/>
              </w:rPr>
              <w:t>21、取水许可（延续）</w:t>
            </w:r>
          </w:p>
          <w:p>
            <w:pPr>
              <w:pStyle w:val="7"/>
              <w:spacing w:line="163" w:lineRule="exact"/>
              <w:ind w:left="25"/>
              <w:rPr>
                <w:sz w:val="13"/>
              </w:rPr>
            </w:pPr>
            <w:r>
              <w:rPr>
                <w:sz w:val="13"/>
              </w:rPr>
              <w:t>22、取水许可（变更）</w:t>
            </w:r>
          </w:p>
          <w:p>
            <w:pPr>
              <w:pStyle w:val="7"/>
              <w:spacing w:line="163" w:lineRule="exact"/>
              <w:ind w:left="25"/>
              <w:rPr>
                <w:sz w:val="13"/>
              </w:rPr>
            </w:pPr>
            <w:r>
              <w:rPr>
                <w:sz w:val="13"/>
              </w:rPr>
              <w:t>23、占用农业灌溉水源、灌排工程设施审批</w:t>
            </w:r>
          </w:p>
          <w:p>
            <w:pPr>
              <w:pStyle w:val="7"/>
              <w:spacing w:line="163" w:lineRule="exact"/>
              <w:ind w:left="25"/>
              <w:rPr>
                <w:sz w:val="13"/>
              </w:rPr>
            </w:pPr>
            <w:r>
              <w:rPr>
                <w:sz w:val="13"/>
              </w:rPr>
              <w:t>24、城市建设填堵水域、废除围堤审核</w:t>
            </w:r>
          </w:p>
          <w:p>
            <w:pPr>
              <w:pStyle w:val="7"/>
              <w:spacing w:line="163" w:lineRule="exact"/>
              <w:ind w:left="25"/>
              <w:rPr>
                <w:sz w:val="13"/>
              </w:rPr>
            </w:pPr>
            <w:r>
              <w:rPr>
                <w:sz w:val="13"/>
              </w:rPr>
              <w:t>25、非防洪建设项目洪水影响评价报告审批</w:t>
            </w:r>
          </w:p>
          <w:p>
            <w:pPr>
              <w:pStyle w:val="7"/>
              <w:spacing w:line="163" w:lineRule="exact"/>
              <w:ind w:left="25"/>
              <w:rPr>
                <w:sz w:val="13"/>
              </w:rPr>
            </w:pPr>
            <w:r>
              <w:rPr>
                <w:sz w:val="13"/>
              </w:rPr>
              <w:t>26、水工程建设规划同意书审核</w:t>
            </w:r>
          </w:p>
          <w:p>
            <w:pPr>
              <w:pStyle w:val="7"/>
              <w:spacing w:line="163" w:lineRule="exact"/>
              <w:ind w:left="25"/>
              <w:rPr>
                <w:sz w:val="13"/>
              </w:rPr>
            </w:pPr>
            <w:r>
              <w:rPr>
                <w:sz w:val="13"/>
              </w:rPr>
              <w:t>27、（含交通、水利）建设项目设计文件审批</w:t>
            </w:r>
          </w:p>
          <w:p>
            <w:pPr>
              <w:pStyle w:val="7"/>
              <w:spacing w:line="163" w:lineRule="exact"/>
              <w:ind w:left="25"/>
              <w:rPr>
                <w:sz w:val="13"/>
              </w:rPr>
            </w:pPr>
            <w:r>
              <w:rPr>
                <w:sz w:val="13"/>
              </w:rPr>
              <w:t>28、水利基建项目初步设计文件审批</w:t>
            </w:r>
          </w:p>
          <w:p>
            <w:pPr>
              <w:pStyle w:val="7"/>
              <w:spacing w:line="163" w:lineRule="exact"/>
              <w:ind w:left="25"/>
              <w:rPr>
                <w:sz w:val="13"/>
              </w:rPr>
            </w:pPr>
            <w:r>
              <w:rPr>
                <w:sz w:val="13"/>
              </w:rPr>
              <w:t>29、河道采砂许可</w:t>
            </w:r>
          </w:p>
          <w:p>
            <w:pPr>
              <w:pStyle w:val="7"/>
              <w:spacing w:line="163" w:lineRule="exact"/>
              <w:ind w:left="25"/>
              <w:rPr>
                <w:sz w:val="13"/>
              </w:rPr>
            </w:pPr>
            <w:r>
              <w:rPr>
                <w:sz w:val="13"/>
              </w:rPr>
              <w:t>30、生产建设项目水土保持方案审批（登记表）</w:t>
            </w:r>
          </w:p>
          <w:p>
            <w:pPr>
              <w:pStyle w:val="7"/>
              <w:spacing w:line="163" w:lineRule="exact"/>
              <w:ind w:left="25"/>
              <w:rPr>
                <w:sz w:val="13"/>
              </w:rPr>
            </w:pPr>
            <w:r>
              <w:rPr>
                <w:sz w:val="13"/>
              </w:rPr>
              <w:t>31、生产建设项目水土保持方案审批（报告表）</w:t>
            </w:r>
          </w:p>
          <w:p>
            <w:pPr>
              <w:pStyle w:val="7"/>
              <w:spacing w:line="165" w:lineRule="exact"/>
              <w:ind w:left="25" w:leftChars="0" w:right="0" w:rightChars="0"/>
              <w:rPr>
                <w:rFonts w:ascii="宋体" w:hAnsi="宋体" w:eastAsia="宋体" w:cs="宋体"/>
                <w:sz w:val="13"/>
                <w:szCs w:val="22"/>
                <w:lang w:val="zh-CN" w:eastAsia="zh-CN" w:bidi="zh-CN"/>
              </w:rPr>
            </w:pPr>
            <w:r>
              <w:rPr>
                <w:sz w:val="13"/>
              </w:rPr>
              <w:t>32、生产建设项目水土保持方案审批（报告书）</w:t>
            </w:r>
          </w:p>
        </w:tc>
        <w:tc>
          <w:tcPr>
            <w:tcW w:w="1075"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9" w:line="235" w:lineRule="auto"/>
              <w:ind w:left="81" w:leftChars="0" w:right="52" w:rightChars="0"/>
              <w:jc w:val="center"/>
              <w:rPr>
                <w:rFonts w:ascii="宋体" w:hAnsi="宋体" w:eastAsia="宋体" w:cs="宋体"/>
                <w:sz w:val="13"/>
                <w:szCs w:val="22"/>
                <w:lang w:val="zh-CN" w:eastAsia="zh-CN" w:bidi="zh-CN"/>
              </w:rPr>
            </w:pPr>
            <w:r>
              <w:rPr>
                <w:sz w:val="13"/>
              </w:rPr>
              <w:t>事项名称、事项办理部门、办理进展等</w:t>
            </w:r>
          </w:p>
        </w:tc>
        <w:tc>
          <w:tcPr>
            <w:tcW w:w="282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9"/>
              </w:rPr>
            </w:pPr>
          </w:p>
          <w:p>
            <w:pPr>
              <w:pStyle w:val="7"/>
              <w:ind w:left="60" w:leftChars="0" w:right="35" w:rightChars="0"/>
              <w:jc w:val="center"/>
              <w:rPr>
                <w:rFonts w:ascii="宋体" w:hAnsi="宋体" w:eastAsia="宋体" w:cs="宋体"/>
                <w:sz w:val="13"/>
                <w:szCs w:val="22"/>
                <w:lang w:val="zh-CN" w:eastAsia="zh-CN" w:bidi="zh-CN"/>
              </w:rPr>
            </w:pPr>
            <w:r>
              <w:rPr>
                <w:sz w:val="13"/>
              </w:rPr>
              <w:t>批准服务信息过程查询</w:t>
            </w:r>
          </w:p>
        </w:tc>
        <w:tc>
          <w:tcPr>
            <w:tcW w:w="1247"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5"/>
              </w:rPr>
            </w:pPr>
          </w:p>
          <w:p>
            <w:pPr>
              <w:pStyle w:val="7"/>
              <w:spacing w:before="1" w:line="165" w:lineRule="exact"/>
              <w:ind w:left="28"/>
              <w:rPr>
                <w:sz w:val="13"/>
              </w:rPr>
            </w:pPr>
            <w:r>
              <w:rPr>
                <w:sz w:val="13"/>
              </w:rPr>
              <w:t>《政府信息公开条例</w:t>
            </w:r>
          </w:p>
          <w:p>
            <w:pPr>
              <w:pStyle w:val="7"/>
              <w:spacing w:line="235" w:lineRule="auto"/>
              <w:ind w:left="28" w:right="13"/>
              <w:rPr>
                <w:sz w:val="13"/>
              </w:rPr>
            </w:pPr>
            <w:r>
              <w:rPr>
                <w:spacing w:val="-2"/>
                <w:sz w:val="13"/>
              </w:rPr>
              <w:t>》、《关于全面推进政务公开工作意见》</w:t>
            </w:r>
          </w:p>
          <w:p>
            <w:pPr>
              <w:pStyle w:val="7"/>
              <w:spacing w:line="235" w:lineRule="auto"/>
              <w:ind w:left="28" w:leftChars="0" w:right="13" w:rightChars="0"/>
              <w:jc w:val="both"/>
              <w:rPr>
                <w:rFonts w:ascii="宋体" w:hAnsi="宋体" w:eastAsia="宋体" w:cs="宋体"/>
                <w:sz w:val="13"/>
                <w:szCs w:val="22"/>
                <w:lang w:val="zh-CN" w:eastAsia="zh-CN" w:bidi="zh-CN"/>
              </w:rPr>
            </w:pPr>
            <w:r>
              <w:rPr>
                <w:sz w:val="13"/>
              </w:rPr>
              <w:t>、《关于推进重大建设项目批准和实施领域政府信息公开的意见》</w:t>
            </w:r>
          </w:p>
        </w:tc>
        <w:tc>
          <w:tcPr>
            <w:tcW w:w="77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9"/>
              </w:rPr>
            </w:pPr>
          </w:p>
          <w:p>
            <w:pPr>
              <w:pStyle w:val="7"/>
              <w:ind w:left="28" w:leftChars="0" w:right="0" w:rightChars="0"/>
              <w:rPr>
                <w:rFonts w:ascii="宋体" w:hAnsi="宋体" w:eastAsia="宋体" w:cs="宋体"/>
                <w:sz w:val="13"/>
                <w:szCs w:val="22"/>
                <w:lang w:val="zh-CN" w:eastAsia="zh-CN" w:bidi="zh-CN"/>
              </w:rPr>
            </w:pPr>
            <w:r>
              <w:rPr>
                <w:sz w:val="13"/>
              </w:rPr>
              <w:t>及时公开</w:t>
            </w:r>
          </w:p>
        </w:tc>
        <w:tc>
          <w:tcPr>
            <w:tcW w:w="846"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7"/>
              <w:rPr>
                <w:rFonts w:ascii="Times New Roman"/>
                <w:sz w:val="12"/>
              </w:rPr>
            </w:pPr>
          </w:p>
          <w:p>
            <w:pPr>
              <w:pStyle w:val="7"/>
              <w:spacing w:before="95" w:line="235" w:lineRule="auto"/>
              <w:ind w:left="28" w:right="8"/>
              <w:jc w:val="both"/>
              <w:rPr>
                <w:sz w:val="13"/>
              </w:rPr>
            </w:pPr>
            <w:r>
              <w:rPr>
                <w:rFonts w:hint="eastAsia"/>
                <w:sz w:val="13"/>
                <w:lang w:eastAsia="zh-CN"/>
              </w:rPr>
              <w:t>龙山县</w:t>
            </w:r>
            <w:r>
              <w:rPr>
                <w:sz w:val="13"/>
              </w:rPr>
              <w:t>住建局</w:t>
            </w:r>
            <w:r>
              <w:rPr>
                <w:rFonts w:hint="eastAsia"/>
                <w:sz w:val="13"/>
                <w:lang w:eastAsia="zh-CN"/>
              </w:rPr>
              <w:t>龙山县</w:t>
            </w:r>
            <w:r>
              <w:rPr>
                <w:sz w:val="13"/>
              </w:rPr>
              <w:t>发展改革局</w:t>
            </w:r>
          </w:p>
          <w:p>
            <w:pPr>
              <w:pStyle w:val="7"/>
              <w:spacing w:line="164" w:lineRule="exact"/>
              <w:ind w:left="28" w:leftChars="0" w:right="0" w:rightChars="0"/>
              <w:rPr>
                <w:rFonts w:ascii="宋体" w:hAnsi="宋体" w:eastAsia="宋体" w:cs="宋体"/>
                <w:sz w:val="13"/>
                <w:szCs w:val="22"/>
                <w:lang w:val="zh-CN" w:eastAsia="zh-CN" w:bidi="zh-CN"/>
              </w:rPr>
            </w:pPr>
            <w:r>
              <w:rPr>
                <w:rFonts w:hint="eastAsia"/>
                <w:sz w:val="13"/>
                <w:lang w:eastAsia="zh-CN"/>
              </w:rPr>
              <w:t>龙山县</w:t>
            </w:r>
            <w:r>
              <w:rPr>
                <w:sz w:val="13"/>
              </w:rPr>
              <w:t>水利局</w:t>
            </w:r>
          </w:p>
        </w:tc>
        <w:tc>
          <w:tcPr>
            <w:tcW w:w="800" w:type="dxa"/>
            <w:vAlign w:val="top"/>
          </w:tcPr>
          <w:p>
            <w:pPr>
              <w:pStyle w:val="7"/>
              <w:ind w:left="0" w:leftChars="0" w:right="0" w:rightChars="0"/>
              <w:rPr>
                <w:rFonts w:ascii="Times New Roman" w:hAnsi="宋体" w:eastAsia="宋体" w:cs="宋体"/>
                <w:sz w:val="12"/>
                <w:szCs w:val="22"/>
                <w:lang w:val="zh-CN" w:eastAsia="zh-CN" w:bidi="zh-CN"/>
              </w:rPr>
            </w:pPr>
          </w:p>
        </w:tc>
        <w:tc>
          <w:tcPr>
            <w:tcW w:w="80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9"/>
              </w:rPr>
            </w:pPr>
          </w:p>
          <w:p>
            <w:pPr>
              <w:pStyle w:val="7"/>
              <w:ind w:left="82" w:leftChars="0" w:right="0" w:rightChars="0"/>
              <w:rPr>
                <w:rFonts w:ascii="宋体" w:hAnsi="宋体" w:eastAsia="宋体" w:cs="宋体"/>
                <w:sz w:val="13"/>
                <w:szCs w:val="22"/>
                <w:lang w:val="zh-CN" w:eastAsia="zh-CN" w:bidi="zh-CN"/>
              </w:rPr>
            </w:pPr>
            <w:r>
              <w:rPr>
                <w:sz w:val="13"/>
              </w:rPr>
              <w:t>√项目单位</w:t>
            </w:r>
          </w:p>
        </w:tc>
        <w:tc>
          <w:tcPr>
            <w:tcW w:w="800" w:type="dxa"/>
            <w:vAlign w:val="top"/>
          </w:tcPr>
          <w:p>
            <w:pPr>
              <w:pStyle w:val="7"/>
              <w:ind w:left="0" w:leftChars="0" w:right="0" w:rightChars="0"/>
              <w:rPr>
                <w:rFonts w:ascii="Times New Roman" w:hAnsi="宋体" w:eastAsia="宋体" w:cs="宋体"/>
                <w:sz w:val="12"/>
                <w:szCs w:val="22"/>
                <w:lang w:val="zh-CN" w:eastAsia="zh-CN" w:bidi="zh-CN"/>
              </w:rPr>
            </w:pPr>
          </w:p>
        </w:tc>
        <w:tc>
          <w:tcPr>
            <w:tcW w:w="80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9"/>
              </w:rPr>
            </w:pPr>
          </w:p>
          <w:p>
            <w:pPr>
              <w:pStyle w:val="7"/>
              <w:ind w:left="47" w:leftChars="0" w:right="0" w:rightChars="0"/>
              <w:jc w:val="center"/>
              <w:rPr>
                <w:rFonts w:ascii="宋体" w:hAnsi="宋体" w:eastAsia="宋体" w:cs="宋体"/>
                <w:sz w:val="13"/>
                <w:szCs w:val="22"/>
                <w:lang w:val="zh-CN" w:eastAsia="zh-CN" w:bidi="zh-CN"/>
              </w:rPr>
            </w:pPr>
            <w:r>
              <w:rPr>
                <w:w w:val="101"/>
                <w:sz w:val="13"/>
              </w:rPr>
              <w:t>√</w:t>
            </w:r>
          </w:p>
        </w:tc>
        <w:tc>
          <w:tcPr>
            <w:tcW w:w="80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9"/>
              </w:rPr>
            </w:pPr>
          </w:p>
          <w:p>
            <w:pPr>
              <w:pStyle w:val="7"/>
              <w:ind w:left="50" w:leftChars="0" w:right="0" w:rightChars="0"/>
              <w:jc w:val="center"/>
              <w:rPr>
                <w:rFonts w:ascii="宋体" w:hAnsi="宋体" w:eastAsia="宋体" w:cs="宋体"/>
                <w:sz w:val="13"/>
                <w:szCs w:val="22"/>
                <w:lang w:val="zh-CN" w:eastAsia="zh-CN" w:bidi="zh-CN"/>
              </w:rPr>
            </w:pPr>
            <w:r>
              <w:rPr>
                <w:w w:val="101"/>
                <w:sz w:val="13"/>
              </w:rPr>
              <w:t>√</w:t>
            </w:r>
          </w:p>
        </w:tc>
        <w:tc>
          <w:tcPr>
            <w:tcW w:w="1411"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78" w:line="232" w:lineRule="auto"/>
              <w:ind w:left="40" w:right="99"/>
              <w:rPr>
                <w:sz w:val="13"/>
              </w:rPr>
            </w:pPr>
            <w:r>
              <w:rPr>
                <w:sz w:val="13"/>
              </w:rPr>
              <w:t>■政府网站 □政府公报</w:t>
            </w:r>
          </w:p>
          <w:p>
            <w:pPr>
              <w:pStyle w:val="7"/>
              <w:spacing w:before="1" w:line="235" w:lineRule="auto"/>
              <w:ind w:left="40" w:right="33"/>
              <w:rPr>
                <w:sz w:val="13"/>
              </w:rPr>
            </w:pPr>
            <w:r>
              <w:rPr>
                <w:sz w:val="13"/>
              </w:rPr>
              <w:t>■两微一端 □发布会/ 听证会</w:t>
            </w:r>
          </w:p>
          <w:p>
            <w:pPr>
              <w:pStyle w:val="7"/>
              <w:spacing w:line="235" w:lineRule="auto"/>
              <w:ind w:left="40" w:right="99"/>
              <w:rPr>
                <w:sz w:val="13"/>
              </w:rPr>
            </w:pPr>
            <w:r>
              <w:rPr>
                <w:sz w:val="13"/>
              </w:rPr>
              <w:t>□广播电视 □纸质媒体</w:t>
            </w:r>
          </w:p>
          <w:p>
            <w:pPr>
              <w:pStyle w:val="7"/>
              <w:spacing w:line="235" w:lineRule="auto"/>
              <w:ind w:left="40" w:right="33"/>
              <w:rPr>
                <w:sz w:val="13"/>
              </w:rPr>
            </w:pPr>
            <w:r>
              <w:rPr>
                <w:sz w:val="13"/>
              </w:rPr>
              <w:t>□公开查阅点■政务服务中心</w:t>
            </w:r>
          </w:p>
          <w:p>
            <w:pPr>
              <w:pStyle w:val="7"/>
              <w:spacing w:line="235" w:lineRule="auto"/>
              <w:ind w:left="40" w:right="33"/>
              <w:rPr>
                <w:sz w:val="13"/>
              </w:rPr>
            </w:pPr>
            <w:r>
              <w:rPr>
                <w:sz w:val="13"/>
              </w:rPr>
              <w:t>□便民服务站 □入户/ 现场</w:t>
            </w:r>
          </w:p>
          <w:p>
            <w:pPr>
              <w:pStyle w:val="7"/>
              <w:spacing w:line="235" w:lineRule="auto"/>
              <w:ind w:left="40" w:right="33"/>
              <w:rPr>
                <w:sz w:val="13"/>
              </w:rPr>
            </w:pPr>
            <w:r>
              <w:rPr>
                <w:sz w:val="13"/>
              </w:rPr>
              <w:t>□社区/企事业单位/村公示栏（电子屏）</w:t>
            </w:r>
          </w:p>
          <w:p>
            <w:pPr>
              <w:pStyle w:val="7"/>
              <w:spacing w:line="162" w:lineRule="exact"/>
              <w:ind w:left="40"/>
              <w:rPr>
                <w:sz w:val="13"/>
              </w:rPr>
            </w:pPr>
            <w:r>
              <w:rPr>
                <w:sz w:val="13"/>
              </w:rPr>
              <w:t>□精准推送</w:t>
            </w:r>
          </w:p>
          <w:p>
            <w:pPr>
              <w:pStyle w:val="7"/>
              <w:spacing w:before="1" w:line="232" w:lineRule="auto"/>
              <w:ind w:left="40" w:leftChars="0" w:right="33" w:rightChars="0"/>
              <w:rPr>
                <w:rFonts w:ascii="宋体" w:hAnsi="宋体" w:eastAsia="宋体" w:cs="宋体"/>
                <w:sz w:val="13"/>
                <w:szCs w:val="22"/>
                <w:lang w:val="zh-CN" w:eastAsia="zh-CN" w:bidi="zh-CN"/>
              </w:rPr>
            </w:pPr>
            <w:r>
              <w:rPr>
                <w:sz w:val="13"/>
              </w:rPr>
              <w:t>■投资项目在线审批监管平台</w:t>
            </w:r>
          </w:p>
        </w:tc>
        <w:tc>
          <w:tcPr>
            <w:tcW w:w="80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spacing w:line="165" w:lineRule="exact"/>
              <w:ind w:left="41"/>
              <w:rPr>
                <w:sz w:val="13"/>
              </w:rPr>
            </w:pPr>
            <w:r>
              <w:rPr>
                <w:sz w:val="13"/>
              </w:rPr>
              <w:t>各区县</w:t>
            </w:r>
          </w:p>
          <w:p>
            <w:pPr>
              <w:pStyle w:val="7"/>
              <w:spacing w:before="1" w:line="235" w:lineRule="auto"/>
              <w:ind w:left="41" w:leftChars="0" w:right="81" w:rightChars="0"/>
              <w:jc w:val="both"/>
              <w:rPr>
                <w:rFonts w:ascii="宋体" w:hAnsi="宋体" w:eastAsia="宋体" w:cs="宋体"/>
                <w:sz w:val="13"/>
                <w:szCs w:val="22"/>
                <w:lang w:val="zh-CN" w:eastAsia="zh-CN" w:bidi="zh-CN"/>
              </w:rPr>
            </w:pPr>
            <w:r>
              <w:rPr>
                <w:sz w:val="13"/>
              </w:rPr>
              <w:t>（市）政府组织下辖乡镇（街道） 据实梳理、填报</w:t>
            </w:r>
          </w:p>
        </w:tc>
        <w:tc>
          <w:tcPr>
            <w:tcW w:w="2366"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1"/>
              <w:rPr>
                <w:rFonts w:ascii="Times New Roman"/>
                <w:sz w:val="12"/>
              </w:rPr>
            </w:pPr>
          </w:p>
          <w:p>
            <w:pPr>
              <w:pStyle w:val="7"/>
              <w:spacing w:line="165" w:lineRule="exact"/>
              <w:ind w:left="40"/>
              <w:rPr>
                <w:sz w:val="13"/>
              </w:rPr>
            </w:pPr>
            <w:r>
              <w:rPr>
                <w:rFonts w:hint="eastAsia"/>
                <w:sz w:val="13"/>
                <w:lang w:eastAsia="zh-CN"/>
              </w:rPr>
              <w:t>☑</w:t>
            </w:r>
            <w:r>
              <w:rPr>
                <w:sz w:val="13"/>
              </w:rPr>
              <w:t>政府网站 □政府公报</w:t>
            </w:r>
          </w:p>
          <w:p>
            <w:pPr>
              <w:pStyle w:val="7"/>
              <w:spacing w:line="163" w:lineRule="exact"/>
              <w:ind w:left="40"/>
              <w:rPr>
                <w:sz w:val="13"/>
              </w:rPr>
            </w:pPr>
            <w:r>
              <w:rPr>
                <w:sz w:val="13"/>
              </w:rPr>
              <w:t>□两微一端 □发布会/听证会</w:t>
            </w:r>
          </w:p>
          <w:p>
            <w:pPr>
              <w:pStyle w:val="7"/>
              <w:spacing w:line="163" w:lineRule="exact"/>
              <w:ind w:left="40"/>
              <w:rPr>
                <w:sz w:val="13"/>
              </w:rPr>
            </w:pPr>
            <w:r>
              <w:rPr>
                <w:sz w:val="13"/>
              </w:rPr>
              <w:t>□广播电视 □纸质媒体</w:t>
            </w:r>
          </w:p>
          <w:p>
            <w:pPr>
              <w:pStyle w:val="7"/>
              <w:spacing w:line="163" w:lineRule="exact"/>
              <w:ind w:left="40"/>
              <w:rPr>
                <w:sz w:val="13"/>
              </w:rPr>
            </w:pPr>
            <w:r>
              <w:rPr>
                <w:sz w:val="13"/>
              </w:rPr>
              <w:t>□公开查阅点□政务服务中心</w:t>
            </w:r>
          </w:p>
          <w:p>
            <w:pPr>
              <w:pStyle w:val="7"/>
              <w:spacing w:line="163" w:lineRule="exact"/>
              <w:ind w:left="40"/>
              <w:rPr>
                <w:sz w:val="13"/>
              </w:rPr>
            </w:pPr>
            <w:r>
              <w:rPr>
                <w:sz w:val="13"/>
              </w:rPr>
              <w:t>□便民服务站 □入户/现场</w:t>
            </w:r>
          </w:p>
          <w:p>
            <w:pPr>
              <w:pStyle w:val="7"/>
              <w:spacing w:line="235" w:lineRule="auto"/>
              <w:ind w:left="40" w:right="193"/>
              <w:rPr>
                <w:sz w:val="13"/>
              </w:rPr>
            </w:pPr>
            <w:r>
              <w:rPr>
                <w:sz w:val="13"/>
              </w:rPr>
              <w:t>□社区/企事业单位/村公示栏（电子屏）</w:t>
            </w:r>
          </w:p>
          <w:p>
            <w:pPr>
              <w:pStyle w:val="7"/>
              <w:spacing w:line="162" w:lineRule="exact"/>
              <w:ind w:left="40"/>
              <w:rPr>
                <w:sz w:val="13"/>
              </w:rPr>
            </w:pPr>
            <w:r>
              <w:rPr>
                <w:sz w:val="13"/>
              </w:rPr>
              <w:t>□精准推送</w:t>
            </w:r>
          </w:p>
          <w:p>
            <w:pPr>
              <w:pStyle w:val="7"/>
              <w:spacing w:line="165" w:lineRule="exact"/>
              <w:ind w:left="40" w:leftChars="0" w:right="0" w:rightChars="0"/>
              <w:rPr>
                <w:rFonts w:ascii="宋体" w:hAnsi="宋体" w:eastAsia="宋体" w:cs="宋体"/>
                <w:sz w:val="13"/>
                <w:szCs w:val="22"/>
                <w:lang w:val="zh-CN" w:eastAsia="zh-CN" w:bidi="zh-CN"/>
              </w:rPr>
            </w:pPr>
            <w:r>
              <w:rPr>
                <w:rFonts w:hint="eastAsia"/>
                <w:sz w:val="13"/>
                <w:lang w:eastAsia="zh-CN"/>
              </w:rPr>
              <w:t>☑</w:t>
            </w:r>
            <w:r>
              <w:rPr>
                <w:sz w:val="13"/>
              </w:rPr>
              <w:t>投资项目在线审批监管平台</w:t>
            </w:r>
          </w:p>
        </w:tc>
        <w:tc>
          <w:tcPr>
            <w:tcW w:w="1255" w:type="dxa"/>
            <w:vAlign w:val="top"/>
          </w:tcPr>
          <w:p>
            <w:pPr>
              <w:pStyle w:val="7"/>
              <w:ind w:left="0" w:leftChars="0" w:right="0" w:rightChars="0"/>
              <w:rPr>
                <w:rFonts w:ascii="Times New Roman" w:hAnsi="宋体" w:eastAsia="宋体" w:cs="宋体"/>
                <w:sz w:val="12"/>
                <w:szCs w:val="22"/>
                <w:lang w:val="zh-CN" w:eastAsia="zh-CN" w:bidi="zh-CN"/>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2887" w:hRule="atLeast"/>
        </w:trPr>
        <w:tc>
          <w:tcPr>
            <w:tcW w:w="28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2"/>
              <w:rPr>
                <w:rFonts w:ascii="Times New Roman"/>
                <w:sz w:val="11"/>
              </w:rPr>
            </w:pPr>
          </w:p>
          <w:p>
            <w:pPr>
              <w:pStyle w:val="7"/>
              <w:ind w:left="23" w:leftChars="0" w:right="0" w:rightChars="0"/>
              <w:jc w:val="center"/>
              <w:rPr>
                <w:rFonts w:ascii="宋体" w:hAnsi="宋体" w:eastAsia="宋体" w:cs="宋体"/>
                <w:sz w:val="13"/>
                <w:szCs w:val="22"/>
                <w:lang w:val="zh-CN" w:eastAsia="zh-CN" w:bidi="zh-CN"/>
              </w:rPr>
            </w:pPr>
            <w:r>
              <w:rPr>
                <w:w w:val="101"/>
                <w:sz w:val="13"/>
              </w:rPr>
              <w:t>3</w:t>
            </w:r>
          </w:p>
        </w:tc>
        <w:tc>
          <w:tcPr>
            <w:tcW w:w="48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6"/>
              </w:rPr>
            </w:pPr>
          </w:p>
          <w:p>
            <w:pPr>
              <w:pStyle w:val="7"/>
              <w:spacing w:line="235" w:lineRule="auto"/>
              <w:ind w:left="47" w:leftChars="0" w:right="22" w:rightChars="0"/>
              <w:rPr>
                <w:rFonts w:ascii="宋体" w:hAnsi="宋体" w:eastAsia="宋体" w:cs="宋体"/>
                <w:sz w:val="13"/>
                <w:szCs w:val="22"/>
                <w:lang w:val="zh-CN" w:eastAsia="zh-CN" w:bidi="zh-CN"/>
              </w:rPr>
            </w:pPr>
            <w:r>
              <w:rPr>
                <w:sz w:val="13"/>
              </w:rPr>
              <w:t>批准结果信息</w:t>
            </w:r>
          </w:p>
        </w:tc>
        <w:tc>
          <w:tcPr>
            <w:tcW w:w="355"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line="235" w:lineRule="auto"/>
              <w:ind w:left="50" w:leftChars="0" w:right="23" w:rightChars="0"/>
              <w:jc w:val="both"/>
              <w:rPr>
                <w:rFonts w:ascii="宋体" w:hAnsi="宋体" w:eastAsia="宋体" w:cs="宋体"/>
                <w:sz w:val="13"/>
                <w:szCs w:val="22"/>
                <w:lang w:val="zh-CN" w:eastAsia="zh-CN" w:bidi="zh-CN"/>
              </w:rPr>
            </w:pPr>
            <w:r>
              <w:rPr>
                <w:sz w:val="13"/>
              </w:rPr>
              <w:t>政府投资项目建议书审批</w:t>
            </w:r>
          </w:p>
        </w:tc>
        <w:tc>
          <w:tcPr>
            <w:tcW w:w="59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6"/>
              </w:rPr>
            </w:pPr>
          </w:p>
          <w:p>
            <w:pPr>
              <w:pStyle w:val="7"/>
              <w:spacing w:before="1" w:line="235" w:lineRule="auto"/>
              <w:ind w:left="169" w:leftChars="0" w:right="10" w:rightChars="0" w:hanging="132" w:firstLineChars="0"/>
              <w:rPr>
                <w:rFonts w:ascii="宋体" w:hAnsi="宋体" w:eastAsia="宋体" w:cs="宋体"/>
                <w:sz w:val="13"/>
                <w:szCs w:val="22"/>
                <w:lang w:val="zh-CN" w:eastAsia="zh-CN" w:bidi="zh-CN"/>
              </w:rPr>
            </w:pPr>
            <w:r>
              <w:rPr>
                <w:sz w:val="13"/>
              </w:rPr>
              <w:t>政务服务事项</w:t>
            </w:r>
          </w:p>
        </w:tc>
        <w:tc>
          <w:tcPr>
            <w:tcW w:w="2833" w:type="dxa"/>
            <w:vAlign w:val="top"/>
          </w:tcPr>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lang w:val="zh-CN" w:eastAsia="zh-CN"/>
              </w:rPr>
            </w:pPr>
            <w:r>
              <w:rPr>
                <w:sz w:val="13"/>
              </w:rPr>
              <w:t>政府投资项目建议书审批</w:t>
            </w:r>
          </w:p>
        </w:tc>
        <w:tc>
          <w:tcPr>
            <w:tcW w:w="1075" w:type="dxa"/>
            <w:vAlign w:val="top"/>
          </w:tcPr>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r>
              <w:rPr>
                <w:sz w:val="13"/>
              </w:rPr>
              <w:t>事项办理结果</w:t>
            </w:r>
          </w:p>
          <w:p>
            <w:pPr>
              <w:pStyle w:val="7"/>
              <w:spacing w:line="163" w:lineRule="exact"/>
              <w:ind w:left="25"/>
              <w:rPr>
                <w:sz w:val="13"/>
              </w:rPr>
            </w:pPr>
            <w:r>
              <w:rPr>
                <w:sz w:val="13"/>
              </w:rPr>
              <w:t>（含审批结果、批复时间、批复文号、批复单位</w:t>
            </w:r>
          </w:p>
          <w:p>
            <w:pPr>
              <w:pStyle w:val="7"/>
              <w:spacing w:line="163" w:lineRule="exact"/>
              <w:ind w:left="25"/>
              <w:rPr>
                <w:sz w:val="13"/>
                <w:lang w:val="zh-CN" w:eastAsia="zh-CN"/>
              </w:rPr>
            </w:pPr>
            <w:r>
              <w:rPr>
                <w:sz w:val="13"/>
              </w:rPr>
              <w:t>、项目名称、项目统一代码等）</w:t>
            </w:r>
          </w:p>
        </w:tc>
        <w:tc>
          <w:tcPr>
            <w:tcW w:w="2823" w:type="dxa"/>
            <w:vAlign w:val="top"/>
          </w:tcPr>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lang w:val="zh-CN" w:eastAsia="zh-CN"/>
              </w:rPr>
            </w:pPr>
            <w:r>
              <w:rPr>
                <w:sz w:val="13"/>
              </w:rPr>
              <w:t>项目建议书的批复</w:t>
            </w:r>
          </w:p>
        </w:tc>
        <w:tc>
          <w:tcPr>
            <w:tcW w:w="1247" w:type="dxa"/>
            <w:vAlign w:val="top"/>
          </w:tcPr>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r>
              <w:rPr>
                <w:sz w:val="13"/>
              </w:rPr>
              <w:t>《政府信息公开条例</w:t>
            </w:r>
          </w:p>
          <w:p>
            <w:pPr>
              <w:pStyle w:val="7"/>
              <w:spacing w:line="163" w:lineRule="exact"/>
              <w:ind w:left="25"/>
              <w:rPr>
                <w:sz w:val="13"/>
              </w:rPr>
            </w:pPr>
            <w:r>
              <w:rPr>
                <w:sz w:val="13"/>
              </w:rPr>
              <w:t>》、《关于全面推进政务公开工作意见》</w:t>
            </w:r>
          </w:p>
          <w:p>
            <w:pPr>
              <w:pStyle w:val="7"/>
              <w:spacing w:line="163" w:lineRule="exact"/>
              <w:ind w:left="25"/>
              <w:rPr>
                <w:sz w:val="13"/>
                <w:lang w:val="zh-CN" w:eastAsia="zh-CN"/>
              </w:rPr>
            </w:pPr>
            <w:r>
              <w:rPr>
                <w:sz w:val="13"/>
              </w:rPr>
              <w:t>、《关于推进重大建设项目批准和实施领域政府信息公开的意见》</w:t>
            </w:r>
          </w:p>
        </w:tc>
        <w:tc>
          <w:tcPr>
            <w:tcW w:w="773" w:type="dxa"/>
            <w:vAlign w:val="top"/>
          </w:tcPr>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lang w:val="zh-CN" w:eastAsia="zh-CN"/>
              </w:rPr>
            </w:pPr>
            <w:r>
              <w:rPr>
                <w:sz w:val="13"/>
              </w:rPr>
              <w:t>信息形成20 个工作日内公开；</w:t>
            </w:r>
          </w:p>
        </w:tc>
        <w:tc>
          <w:tcPr>
            <w:tcW w:w="846" w:type="dxa"/>
            <w:vAlign w:val="top"/>
          </w:tcPr>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lang w:val="zh-CN" w:eastAsia="zh-CN"/>
              </w:rPr>
            </w:pPr>
            <w:r>
              <w:rPr>
                <w:rFonts w:hint="eastAsia"/>
                <w:sz w:val="13"/>
                <w:lang w:eastAsia="zh-CN"/>
              </w:rPr>
              <w:t>龙山县</w:t>
            </w:r>
            <w:r>
              <w:rPr>
                <w:sz w:val="13"/>
              </w:rPr>
              <w:t>发展改革局</w:t>
            </w:r>
          </w:p>
        </w:tc>
        <w:tc>
          <w:tcPr>
            <w:tcW w:w="800" w:type="dxa"/>
            <w:vAlign w:val="top"/>
          </w:tcPr>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lang w:val="zh-CN" w:eastAsia="zh-CN"/>
              </w:rPr>
            </w:pPr>
            <w:r>
              <w:rPr>
                <w:sz w:val="13"/>
              </w:rPr>
              <w:t>√</w:t>
            </w:r>
          </w:p>
        </w:tc>
        <w:tc>
          <w:tcPr>
            <w:tcW w:w="800" w:type="dxa"/>
            <w:vAlign w:val="top"/>
          </w:tcPr>
          <w:p>
            <w:pPr>
              <w:pStyle w:val="7"/>
              <w:spacing w:line="163" w:lineRule="exact"/>
              <w:ind w:left="25"/>
              <w:rPr>
                <w:sz w:val="13"/>
                <w:lang w:val="zh-CN" w:eastAsia="zh-CN"/>
              </w:rPr>
            </w:pPr>
          </w:p>
        </w:tc>
        <w:tc>
          <w:tcPr>
            <w:tcW w:w="800" w:type="dxa"/>
            <w:vAlign w:val="top"/>
          </w:tcPr>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lang w:val="zh-CN" w:eastAsia="zh-CN"/>
              </w:rPr>
            </w:pPr>
            <w:r>
              <w:rPr>
                <w:sz w:val="13"/>
              </w:rPr>
              <w:t>√</w:t>
            </w:r>
          </w:p>
        </w:tc>
        <w:tc>
          <w:tcPr>
            <w:tcW w:w="800" w:type="dxa"/>
            <w:vAlign w:val="top"/>
          </w:tcPr>
          <w:p>
            <w:pPr>
              <w:pStyle w:val="7"/>
              <w:spacing w:line="163" w:lineRule="exact"/>
              <w:ind w:left="25"/>
              <w:rPr>
                <w:sz w:val="13"/>
                <w:lang w:val="zh-CN" w:eastAsia="zh-CN"/>
              </w:rPr>
            </w:pPr>
          </w:p>
        </w:tc>
        <w:tc>
          <w:tcPr>
            <w:tcW w:w="800" w:type="dxa"/>
            <w:vAlign w:val="top"/>
          </w:tcPr>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lang w:val="zh-CN" w:eastAsia="zh-CN"/>
              </w:rPr>
            </w:pPr>
            <w:r>
              <w:rPr>
                <w:sz w:val="13"/>
              </w:rPr>
              <w:t>√</w:t>
            </w:r>
          </w:p>
        </w:tc>
        <w:tc>
          <w:tcPr>
            <w:tcW w:w="1411" w:type="dxa"/>
            <w:vAlign w:val="top"/>
          </w:tcPr>
          <w:p>
            <w:pPr>
              <w:pStyle w:val="7"/>
              <w:spacing w:line="163" w:lineRule="exact"/>
              <w:ind w:left="25"/>
              <w:rPr>
                <w:sz w:val="13"/>
              </w:rPr>
            </w:pPr>
          </w:p>
          <w:p>
            <w:pPr>
              <w:pStyle w:val="7"/>
              <w:spacing w:line="163" w:lineRule="exact"/>
              <w:ind w:left="25"/>
              <w:rPr>
                <w:sz w:val="13"/>
              </w:rPr>
            </w:pPr>
            <w:r>
              <w:rPr>
                <w:sz w:val="13"/>
              </w:rPr>
              <w:t>■政府网站 □政府公报</w:t>
            </w:r>
          </w:p>
          <w:p>
            <w:pPr>
              <w:pStyle w:val="7"/>
              <w:spacing w:line="163" w:lineRule="exact"/>
              <w:ind w:left="25"/>
              <w:rPr>
                <w:sz w:val="13"/>
              </w:rPr>
            </w:pPr>
            <w:r>
              <w:rPr>
                <w:sz w:val="13"/>
              </w:rPr>
              <w:t>■两微一端 □发布会/ 听证会</w:t>
            </w:r>
          </w:p>
          <w:p>
            <w:pPr>
              <w:pStyle w:val="7"/>
              <w:spacing w:line="163" w:lineRule="exact"/>
              <w:ind w:left="25"/>
              <w:rPr>
                <w:sz w:val="13"/>
              </w:rPr>
            </w:pPr>
            <w:r>
              <w:rPr>
                <w:sz w:val="13"/>
              </w:rPr>
              <w:t>□广播电视 ■纸质媒体</w:t>
            </w:r>
          </w:p>
          <w:p>
            <w:pPr>
              <w:pStyle w:val="7"/>
              <w:spacing w:line="163" w:lineRule="exact"/>
              <w:ind w:left="25"/>
              <w:rPr>
                <w:sz w:val="13"/>
              </w:rPr>
            </w:pPr>
            <w:r>
              <w:rPr>
                <w:sz w:val="13"/>
              </w:rPr>
              <w:t>■公开查阅点■政务服务中心</w:t>
            </w:r>
          </w:p>
          <w:p>
            <w:pPr>
              <w:pStyle w:val="7"/>
              <w:spacing w:line="163" w:lineRule="exact"/>
              <w:ind w:left="25"/>
              <w:rPr>
                <w:sz w:val="13"/>
              </w:rPr>
            </w:pPr>
            <w:r>
              <w:rPr>
                <w:sz w:val="13"/>
              </w:rPr>
              <w:t>■便民服务站 □入户/ 现场</w:t>
            </w:r>
          </w:p>
          <w:p>
            <w:pPr>
              <w:pStyle w:val="7"/>
              <w:spacing w:line="163" w:lineRule="exact"/>
              <w:ind w:left="25"/>
              <w:rPr>
                <w:sz w:val="13"/>
              </w:rPr>
            </w:pPr>
            <w:r>
              <w:rPr>
                <w:sz w:val="13"/>
              </w:rPr>
              <w:t>■社区/企事业单位/村公示栏（电子屏）</w:t>
            </w:r>
          </w:p>
          <w:p>
            <w:pPr>
              <w:pStyle w:val="7"/>
              <w:spacing w:line="163" w:lineRule="exact"/>
              <w:ind w:left="25"/>
              <w:rPr>
                <w:sz w:val="13"/>
              </w:rPr>
            </w:pPr>
            <w:r>
              <w:rPr>
                <w:sz w:val="13"/>
              </w:rPr>
              <w:t>□精准推送</w:t>
            </w:r>
          </w:p>
          <w:p>
            <w:pPr>
              <w:pStyle w:val="7"/>
              <w:spacing w:line="163" w:lineRule="exact"/>
              <w:ind w:left="25"/>
              <w:rPr>
                <w:sz w:val="13"/>
                <w:lang w:val="zh-CN" w:eastAsia="zh-CN"/>
              </w:rPr>
            </w:pPr>
            <w:r>
              <w:rPr>
                <w:sz w:val="13"/>
              </w:rPr>
              <w:t>■投资项目在线审批监管平台</w:t>
            </w:r>
          </w:p>
        </w:tc>
        <w:tc>
          <w:tcPr>
            <w:tcW w:w="800" w:type="dxa"/>
            <w:vAlign w:val="top"/>
          </w:tcPr>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r>
              <w:rPr>
                <w:sz w:val="13"/>
              </w:rPr>
              <w:t>各区县</w:t>
            </w:r>
          </w:p>
          <w:p>
            <w:pPr>
              <w:pStyle w:val="7"/>
              <w:spacing w:line="163" w:lineRule="exact"/>
              <w:ind w:left="25"/>
              <w:rPr>
                <w:sz w:val="13"/>
                <w:lang w:val="zh-CN" w:eastAsia="zh-CN"/>
              </w:rPr>
            </w:pPr>
            <w:r>
              <w:rPr>
                <w:sz w:val="13"/>
              </w:rPr>
              <w:t>（市）政府组织下辖乡镇（街道） 据实梳理、填报</w:t>
            </w:r>
          </w:p>
        </w:tc>
        <w:tc>
          <w:tcPr>
            <w:tcW w:w="2366"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4"/>
              </w:rPr>
            </w:pPr>
          </w:p>
          <w:p>
            <w:pPr>
              <w:pStyle w:val="7"/>
              <w:spacing w:line="164" w:lineRule="exact"/>
              <w:ind w:left="40"/>
              <w:rPr>
                <w:sz w:val="13"/>
              </w:rPr>
            </w:pPr>
            <w:r>
              <w:rPr>
                <w:sz w:val="13"/>
              </w:rPr>
              <w:t>□政府网站 □政府公报</w:t>
            </w:r>
          </w:p>
          <w:p>
            <w:pPr>
              <w:pStyle w:val="7"/>
              <w:spacing w:line="163" w:lineRule="exact"/>
              <w:ind w:left="40"/>
              <w:rPr>
                <w:sz w:val="13"/>
              </w:rPr>
            </w:pPr>
            <w:r>
              <w:rPr>
                <w:sz w:val="13"/>
              </w:rPr>
              <w:t>□两微一端 □发布会/听证会</w:t>
            </w:r>
          </w:p>
          <w:p>
            <w:pPr>
              <w:pStyle w:val="7"/>
              <w:spacing w:line="163" w:lineRule="exact"/>
              <w:ind w:left="40"/>
              <w:rPr>
                <w:sz w:val="13"/>
              </w:rPr>
            </w:pPr>
            <w:r>
              <w:rPr>
                <w:sz w:val="13"/>
              </w:rPr>
              <w:t>□广播电视 □纸质媒体</w:t>
            </w:r>
          </w:p>
          <w:p>
            <w:pPr>
              <w:pStyle w:val="7"/>
              <w:spacing w:line="163" w:lineRule="exact"/>
              <w:ind w:left="40"/>
              <w:rPr>
                <w:sz w:val="13"/>
              </w:rPr>
            </w:pPr>
            <w:r>
              <w:rPr>
                <w:sz w:val="13"/>
              </w:rPr>
              <w:t>□公开查阅点□政务服务中心</w:t>
            </w:r>
          </w:p>
          <w:p>
            <w:pPr>
              <w:pStyle w:val="7"/>
              <w:spacing w:line="163" w:lineRule="exact"/>
              <w:ind w:left="40"/>
              <w:rPr>
                <w:sz w:val="13"/>
              </w:rPr>
            </w:pPr>
            <w:r>
              <w:rPr>
                <w:sz w:val="13"/>
              </w:rPr>
              <w:t>□便民服务站 □入户/现场</w:t>
            </w:r>
          </w:p>
          <w:p>
            <w:pPr>
              <w:pStyle w:val="7"/>
              <w:spacing w:before="1" w:line="235" w:lineRule="auto"/>
              <w:ind w:left="40" w:right="193"/>
              <w:rPr>
                <w:sz w:val="13"/>
              </w:rPr>
            </w:pPr>
            <w:r>
              <w:rPr>
                <w:sz w:val="13"/>
              </w:rPr>
              <w:t>□社区/企事业单位/村公示栏（电子屏）</w:t>
            </w:r>
          </w:p>
          <w:p>
            <w:pPr>
              <w:pStyle w:val="7"/>
              <w:spacing w:line="162" w:lineRule="exact"/>
              <w:ind w:left="40"/>
              <w:rPr>
                <w:sz w:val="13"/>
              </w:rPr>
            </w:pPr>
            <w:r>
              <w:rPr>
                <w:sz w:val="13"/>
              </w:rPr>
              <w:t>□精准推送</w:t>
            </w:r>
          </w:p>
          <w:p>
            <w:pPr>
              <w:pStyle w:val="7"/>
              <w:spacing w:line="164" w:lineRule="exact"/>
              <w:ind w:left="40" w:leftChars="0" w:right="0" w:rightChars="0"/>
              <w:rPr>
                <w:rFonts w:ascii="宋体" w:hAnsi="宋体" w:eastAsia="宋体" w:cs="宋体"/>
                <w:sz w:val="13"/>
                <w:szCs w:val="22"/>
                <w:lang w:val="zh-CN" w:eastAsia="zh-CN" w:bidi="zh-CN"/>
              </w:rPr>
            </w:pPr>
            <w:r>
              <w:rPr>
                <w:sz w:val="13"/>
              </w:rPr>
              <w:t>□投资项目在线审批监管平台</w:t>
            </w:r>
          </w:p>
        </w:tc>
        <w:tc>
          <w:tcPr>
            <w:tcW w:w="1255" w:type="dxa"/>
          </w:tcPr>
          <w:p>
            <w:pPr>
              <w:pStyle w:val="7"/>
              <w:rPr>
                <w:rFonts w:ascii="Times New Roman"/>
                <w:sz w:val="1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2769" w:hRule="atLeast"/>
        </w:trPr>
        <w:tc>
          <w:tcPr>
            <w:tcW w:w="28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9"/>
              <w:ind w:left="23" w:leftChars="0" w:right="0" w:rightChars="0"/>
              <w:jc w:val="center"/>
              <w:rPr>
                <w:rFonts w:ascii="宋体" w:hAnsi="宋体" w:eastAsia="宋体" w:cs="宋体"/>
                <w:sz w:val="13"/>
                <w:szCs w:val="22"/>
                <w:lang w:val="zh-CN" w:eastAsia="zh-CN" w:bidi="zh-CN"/>
              </w:rPr>
            </w:pPr>
            <w:r>
              <w:rPr>
                <w:w w:val="101"/>
                <w:sz w:val="13"/>
              </w:rPr>
              <w:t>4</w:t>
            </w:r>
          </w:p>
        </w:tc>
        <w:tc>
          <w:tcPr>
            <w:tcW w:w="48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2"/>
              <w:rPr>
                <w:rFonts w:ascii="Times New Roman"/>
                <w:sz w:val="11"/>
              </w:rPr>
            </w:pPr>
          </w:p>
          <w:p>
            <w:pPr>
              <w:pStyle w:val="7"/>
              <w:spacing w:line="235" w:lineRule="auto"/>
              <w:ind w:left="47" w:leftChars="0" w:right="22" w:rightChars="0"/>
              <w:rPr>
                <w:rFonts w:ascii="宋体" w:hAnsi="宋体" w:eastAsia="宋体" w:cs="宋体"/>
                <w:sz w:val="13"/>
                <w:szCs w:val="22"/>
                <w:lang w:val="zh-CN" w:eastAsia="zh-CN" w:bidi="zh-CN"/>
              </w:rPr>
            </w:pPr>
            <w:r>
              <w:rPr>
                <w:sz w:val="13"/>
              </w:rPr>
              <w:t>批准结果信息</w:t>
            </w:r>
          </w:p>
        </w:tc>
        <w:tc>
          <w:tcPr>
            <w:tcW w:w="355"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7"/>
              <w:rPr>
                <w:rFonts w:ascii="Times New Roman"/>
                <w:sz w:val="16"/>
              </w:rPr>
            </w:pPr>
          </w:p>
          <w:p>
            <w:pPr>
              <w:pStyle w:val="7"/>
              <w:spacing w:line="235" w:lineRule="auto"/>
              <w:ind w:left="50" w:leftChars="0" w:right="23" w:rightChars="0"/>
              <w:jc w:val="both"/>
              <w:rPr>
                <w:rFonts w:ascii="宋体" w:hAnsi="宋体" w:eastAsia="宋体" w:cs="宋体"/>
                <w:sz w:val="13"/>
                <w:szCs w:val="22"/>
                <w:lang w:val="zh-CN" w:eastAsia="zh-CN" w:bidi="zh-CN"/>
              </w:rPr>
            </w:pPr>
            <w:r>
              <w:rPr>
                <w:sz w:val="13"/>
              </w:rPr>
              <w:t>政府投资项目可行性研究报告审批</w:t>
            </w:r>
          </w:p>
        </w:tc>
        <w:tc>
          <w:tcPr>
            <w:tcW w:w="59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2"/>
              <w:rPr>
                <w:rFonts w:ascii="Times New Roman"/>
                <w:sz w:val="11"/>
              </w:rPr>
            </w:pPr>
          </w:p>
          <w:p>
            <w:pPr>
              <w:pStyle w:val="7"/>
              <w:spacing w:line="235" w:lineRule="auto"/>
              <w:ind w:left="169" w:leftChars="0" w:right="10" w:rightChars="0" w:hanging="132" w:firstLineChars="0"/>
              <w:rPr>
                <w:rFonts w:ascii="宋体" w:hAnsi="宋体" w:eastAsia="宋体" w:cs="宋体"/>
                <w:sz w:val="13"/>
                <w:szCs w:val="22"/>
                <w:lang w:val="zh-CN" w:eastAsia="zh-CN" w:bidi="zh-CN"/>
              </w:rPr>
            </w:pPr>
            <w:r>
              <w:rPr>
                <w:sz w:val="13"/>
              </w:rPr>
              <w:t>政务服务事项</w:t>
            </w:r>
          </w:p>
        </w:tc>
        <w:tc>
          <w:tcPr>
            <w:tcW w:w="2833" w:type="dxa"/>
            <w:vAlign w:val="top"/>
          </w:tcPr>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lang w:val="zh-CN" w:eastAsia="zh-CN"/>
              </w:rPr>
            </w:pPr>
            <w:r>
              <w:rPr>
                <w:sz w:val="13"/>
              </w:rPr>
              <w:t>政府投资项目可行性研究报告审批</w:t>
            </w:r>
          </w:p>
        </w:tc>
        <w:tc>
          <w:tcPr>
            <w:tcW w:w="1075" w:type="dxa"/>
            <w:vAlign w:val="top"/>
          </w:tcPr>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r>
              <w:rPr>
                <w:sz w:val="13"/>
              </w:rPr>
              <w:t>审批结果、批复时间、批复单位</w:t>
            </w:r>
          </w:p>
          <w:p>
            <w:pPr>
              <w:pStyle w:val="7"/>
              <w:spacing w:line="163" w:lineRule="exact"/>
              <w:ind w:left="25"/>
              <w:rPr>
                <w:sz w:val="13"/>
                <w:lang w:val="zh-CN" w:eastAsia="zh-CN"/>
              </w:rPr>
            </w:pPr>
            <w:r>
              <w:rPr>
                <w:sz w:val="13"/>
              </w:rPr>
              <w:t>、批复文号、项目名称、项目统一代码等</w:t>
            </w:r>
          </w:p>
        </w:tc>
        <w:tc>
          <w:tcPr>
            <w:tcW w:w="2823" w:type="dxa"/>
            <w:vAlign w:val="top"/>
          </w:tcPr>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lang w:val="zh-CN" w:eastAsia="zh-CN"/>
              </w:rPr>
            </w:pPr>
            <w:r>
              <w:rPr>
                <w:sz w:val="13"/>
              </w:rPr>
              <w:t>可行性研究报告的批复</w:t>
            </w:r>
          </w:p>
        </w:tc>
        <w:tc>
          <w:tcPr>
            <w:tcW w:w="1247" w:type="dxa"/>
            <w:vAlign w:val="top"/>
          </w:tcPr>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r>
              <w:rPr>
                <w:sz w:val="13"/>
              </w:rPr>
              <w:t>《政府信息公开条例</w:t>
            </w:r>
          </w:p>
          <w:p>
            <w:pPr>
              <w:pStyle w:val="7"/>
              <w:spacing w:line="163" w:lineRule="exact"/>
              <w:ind w:left="25"/>
              <w:rPr>
                <w:sz w:val="13"/>
              </w:rPr>
            </w:pPr>
            <w:r>
              <w:rPr>
                <w:sz w:val="13"/>
              </w:rPr>
              <w:t>》、《关于全面推进政务公开工作意见》</w:t>
            </w:r>
          </w:p>
          <w:p>
            <w:pPr>
              <w:pStyle w:val="7"/>
              <w:spacing w:line="163" w:lineRule="exact"/>
              <w:ind w:left="25"/>
              <w:rPr>
                <w:sz w:val="13"/>
                <w:lang w:val="zh-CN" w:eastAsia="zh-CN"/>
              </w:rPr>
            </w:pPr>
            <w:r>
              <w:rPr>
                <w:sz w:val="13"/>
              </w:rPr>
              <w:t>、《关于推进重大建设项目批准和实施领域政府信息公开的意见》</w:t>
            </w:r>
          </w:p>
        </w:tc>
        <w:tc>
          <w:tcPr>
            <w:tcW w:w="773" w:type="dxa"/>
            <w:vAlign w:val="top"/>
          </w:tcPr>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lang w:val="zh-CN" w:eastAsia="zh-CN"/>
              </w:rPr>
            </w:pPr>
            <w:r>
              <w:rPr>
                <w:sz w:val="13"/>
              </w:rPr>
              <w:t>信息形成20 个工作日内公开；</w:t>
            </w:r>
          </w:p>
        </w:tc>
        <w:tc>
          <w:tcPr>
            <w:tcW w:w="846" w:type="dxa"/>
            <w:vAlign w:val="top"/>
          </w:tcPr>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lang w:val="zh-CN" w:eastAsia="zh-CN"/>
              </w:rPr>
            </w:pPr>
            <w:r>
              <w:rPr>
                <w:rFonts w:hint="eastAsia"/>
                <w:sz w:val="13"/>
                <w:lang w:eastAsia="zh-CN"/>
              </w:rPr>
              <w:t>龙山县</w:t>
            </w:r>
            <w:r>
              <w:rPr>
                <w:sz w:val="13"/>
              </w:rPr>
              <w:t>发展改革局</w:t>
            </w:r>
          </w:p>
        </w:tc>
        <w:tc>
          <w:tcPr>
            <w:tcW w:w="800" w:type="dxa"/>
            <w:vAlign w:val="top"/>
          </w:tcPr>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lang w:val="zh-CN" w:eastAsia="zh-CN"/>
              </w:rPr>
            </w:pPr>
            <w:r>
              <w:rPr>
                <w:sz w:val="13"/>
              </w:rPr>
              <w:t>√</w:t>
            </w:r>
          </w:p>
        </w:tc>
        <w:tc>
          <w:tcPr>
            <w:tcW w:w="800" w:type="dxa"/>
            <w:vAlign w:val="top"/>
          </w:tcPr>
          <w:p>
            <w:pPr>
              <w:pStyle w:val="7"/>
              <w:spacing w:line="163" w:lineRule="exact"/>
              <w:ind w:left="25"/>
              <w:rPr>
                <w:sz w:val="13"/>
                <w:lang w:val="zh-CN" w:eastAsia="zh-CN"/>
              </w:rPr>
            </w:pPr>
          </w:p>
        </w:tc>
        <w:tc>
          <w:tcPr>
            <w:tcW w:w="800" w:type="dxa"/>
            <w:vAlign w:val="top"/>
          </w:tcPr>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lang w:val="zh-CN" w:eastAsia="zh-CN"/>
              </w:rPr>
            </w:pPr>
            <w:r>
              <w:rPr>
                <w:sz w:val="13"/>
              </w:rPr>
              <w:t>√</w:t>
            </w:r>
          </w:p>
        </w:tc>
        <w:tc>
          <w:tcPr>
            <w:tcW w:w="800" w:type="dxa"/>
            <w:vAlign w:val="top"/>
          </w:tcPr>
          <w:p>
            <w:pPr>
              <w:pStyle w:val="7"/>
              <w:spacing w:line="163" w:lineRule="exact"/>
              <w:ind w:left="25"/>
              <w:rPr>
                <w:sz w:val="13"/>
                <w:lang w:val="zh-CN" w:eastAsia="zh-CN"/>
              </w:rPr>
            </w:pPr>
          </w:p>
        </w:tc>
        <w:tc>
          <w:tcPr>
            <w:tcW w:w="800" w:type="dxa"/>
            <w:vAlign w:val="top"/>
          </w:tcPr>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lang w:val="zh-CN" w:eastAsia="zh-CN"/>
              </w:rPr>
            </w:pPr>
            <w:r>
              <w:rPr>
                <w:sz w:val="13"/>
              </w:rPr>
              <w:t>√</w:t>
            </w:r>
          </w:p>
        </w:tc>
        <w:tc>
          <w:tcPr>
            <w:tcW w:w="1411" w:type="dxa"/>
            <w:vAlign w:val="top"/>
          </w:tcPr>
          <w:p>
            <w:pPr>
              <w:pStyle w:val="7"/>
              <w:spacing w:line="163" w:lineRule="exact"/>
              <w:ind w:left="25"/>
              <w:rPr>
                <w:sz w:val="13"/>
              </w:rPr>
            </w:pPr>
          </w:p>
          <w:p>
            <w:pPr>
              <w:pStyle w:val="7"/>
              <w:spacing w:line="163" w:lineRule="exact"/>
              <w:ind w:left="25"/>
              <w:rPr>
                <w:sz w:val="13"/>
              </w:rPr>
            </w:pPr>
            <w:r>
              <w:rPr>
                <w:sz w:val="13"/>
              </w:rPr>
              <w:t>■政府网站 □政府公报</w:t>
            </w:r>
          </w:p>
          <w:p>
            <w:pPr>
              <w:pStyle w:val="7"/>
              <w:spacing w:line="163" w:lineRule="exact"/>
              <w:ind w:left="25"/>
              <w:rPr>
                <w:sz w:val="13"/>
              </w:rPr>
            </w:pPr>
            <w:r>
              <w:rPr>
                <w:sz w:val="13"/>
              </w:rPr>
              <w:t>■两微一端 ■发布会/ 听证会</w:t>
            </w:r>
          </w:p>
          <w:p>
            <w:pPr>
              <w:pStyle w:val="7"/>
              <w:spacing w:line="163" w:lineRule="exact"/>
              <w:ind w:left="25"/>
              <w:rPr>
                <w:sz w:val="13"/>
              </w:rPr>
            </w:pPr>
            <w:r>
              <w:rPr>
                <w:sz w:val="13"/>
              </w:rPr>
              <w:t>□广播电视 □纸质媒体</w:t>
            </w:r>
          </w:p>
          <w:p>
            <w:pPr>
              <w:pStyle w:val="7"/>
              <w:spacing w:line="163" w:lineRule="exact"/>
              <w:ind w:left="25"/>
              <w:rPr>
                <w:sz w:val="13"/>
              </w:rPr>
            </w:pPr>
            <w:r>
              <w:rPr>
                <w:sz w:val="13"/>
              </w:rPr>
              <w:t>□公开查阅点■政务服务中心</w:t>
            </w:r>
          </w:p>
          <w:p>
            <w:pPr>
              <w:pStyle w:val="7"/>
              <w:spacing w:line="163" w:lineRule="exact"/>
              <w:ind w:left="25"/>
              <w:rPr>
                <w:sz w:val="13"/>
              </w:rPr>
            </w:pPr>
            <w:r>
              <w:rPr>
                <w:sz w:val="13"/>
              </w:rPr>
              <w:t>□便民服务站 □入户/ 现场</w:t>
            </w:r>
          </w:p>
          <w:p>
            <w:pPr>
              <w:pStyle w:val="7"/>
              <w:spacing w:line="163" w:lineRule="exact"/>
              <w:ind w:left="25"/>
              <w:rPr>
                <w:sz w:val="13"/>
              </w:rPr>
            </w:pPr>
            <w:r>
              <w:rPr>
                <w:sz w:val="13"/>
              </w:rPr>
              <w:t>□社区/企事业单位/村公示栏（电子屏）</w:t>
            </w:r>
          </w:p>
          <w:p>
            <w:pPr>
              <w:pStyle w:val="7"/>
              <w:spacing w:line="163" w:lineRule="exact"/>
              <w:ind w:left="25"/>
              <w:rPr>
                <w:sz w:val="13"/>
              </w:rPr>
            </w:pPr>
            <w:r>
              <w:rPr>
                <w:sz w:val="13"/>
              </w:rPr>
              <w:t>□精准推送</w:t>
            </w:r>
          </w:p>
          <w:p>
            <w:pPr>
              <w:pStyle w:val="7"/>
              <w:spacing w:line="163" w:lineRule="exact"/>
              <w:ind w:left="25"/>
              <w:rPr>
                <w:sz w:val="13"/>
                <w:lang w:val="zh-CN" w:eastAsia="zh-CN"/>
              </w:rPr>
            </w:pPr>
            <w:r>
              <w:rPr>
                <w:sz w:val="13"/>
              </w:rPr>
              <w:t>■投资项目在线审批监管平台</w:t>
            </w:r>
          </w:p>
        </w:tc>
        <w:tc>
          <w:tcPr>
            <w:tcW w:w="800" w:type="dxa"/>
            <w:vAlign w:val="top"/>
          </w:tcPr>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r>
              <w:rPr>
                <w:sz w:val="13"/>
              </w:rPr>
              <w:t>各区县</w:t>
            </w:r>
          </w:p>
          <w:p>
            <w:pPr>
              <w:pStyle w:val="7"/>
              <w:spacing w:line="163" w:lineRule="exact"/>
              <w:ind w:left="25"/>
              <w:rPr>
                <w:sz w:val="13"/>
                <w:lang w:val="zh-CN" w:eastAsia="zh-CN"/>
              </w:rPr>
            </w:pPr>
            <w:r>
              <w:rPr>
                <w:sz w:val="13"/>
              </w:rPr>
              <w:t>（市）政府组织下辖乡镇（街道） 据实梳理、填报</w:t>
            </w:r>
          </w:p>
        </w:tc>
        <w:tc>
          <w:tcPr>
            <w:tcW w:w="2366"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7" w:line="165" w:lineRule="exact"/>
              <w:ind w:left="40"/>
              <w:rPr>
                <w:sz w:val="13"/>
              </w:rPr>
            </w:pPr>
            <w:r>
              <w:rPr>
                <w:sz w:val="13"/>
              </w:rPr>
              <w:t>□政府网站 □政府公报</w:t>
            </w:r>
          </w:p>
          <w:p>
            <w:pPr>
              <w:pStyle w:val="7"/>
              <w:spacing w:line="163" w:lineRule="exact"/>
              <w:ind w:left="40"/>
              <w:rPr>
                <w:sz w:val="13"/>
              </w:rPr>
            </w:pPr>
            <w:r>
              <w:rPr>
                <w:sz w:val="13"/>
              </w:rPr>
              <w:t>□两微一端 □发布会/听证会</w:t>
            </w:r>
          </w:p>
          <w:p>
            <w:pPr>
              <w:pStyle w:val="7"/>
              <w:spacing w:line="163" w:lineRule="exact"/>
              <w:ind w:left="40"/>
              <w:rPr>
                <w:sz w:val="13"/>
              </w:rPr>
            </w:pPr>
            <w:r>
              <w:rPr>
                <w:sz w:val="13"/>
              </w:rPr>
              <w:t>□广播电视 □纸质媒体</w:t>
            </w:r>
          </w:p>
          <w:p>
            <w:pPr>
              <w:pStyle w:val="7"/>
              <w:spacing w:line="163" w:lineRule="exact"/>
              <w:ind w:left="40"/>
              <w:rPr>
                <w:sz w:val="13"/>
              </w:rPr>
            </w:pPr>
            <w:r>
              <w:rPr>
                <w:sz w:val="13"/>
              </w:rPr>
              <w:t>□公开查阅点□政务服务中心</w:t>
            </w:r>
          </w:p>
          <w:p>
            <w:pPr>
              <w:pStyle w:val="7"/>
              <w:spacing w:line="163" w:lineRule="exact"/>
              <w:ind w:left="40"/>
              <w:rPr>
                <w:sz w:val="13"/>
              </w:rPr>
            </w:pPr>
            <w:r>
              <w:rPr>
                <w:sz w:val="13"/>
              </w:rPr>
              <w:t>□便民服务站 □入户/现场</w:t>
            </w:r>
          </w:p>
          <w:p>
            <w:pPr>
              <w:pStyle w:val="7"/>
              <w:spacing w:line="235" w:lineRule="auto"/>
              <w:ind w:left="40" w:right="193"/>
              <w:rPr>
                <w:sz w:val="13"/>
              </w:rPr>
            </w:pPr>
            <w:r>
              <w:rPr>
                <w:sz w:val="13"/>
              </w:rPr>
              <w:t>□社区/企事业单位/村公示栏（电子屏）</w:t>
            </w:r>
          </w:p>
          <w:p>
            <w:pPr>
              <w:pStyle w:val="7"/>
              <w:spacing w:line="162" w:lineRule="exact"/>
              <w:ind w:left="40"/>
              <w:rPr>
                <w:sz w:val="13"/>
              </w:rPr>
            </w:pPr>
            <w:r>
              <w:rPr>
                <w:sz w:val="13"/>
              </w:rPr>
              <w:t>□精准推送</w:t>
            </w:r>
          </w:p>
          <w:p>
            <w:pPr>
              <w:pStyle w:val="7"/>
              <w:spacing w:line="165" w:lineRule="exact"/>
              <w:ind w:left="40" w:leftChars="0" w:right="0" w:rightChars="0"/>
              <w:rPr>
                <w:rFonts w:ascii="宋体" w:hAnsi="宋体" w:eastAsia="宋体" w:cs="宋体"/>
                <w:sz w:val="13"/>
                <w:szCs w:val="22"/>
                <w:lang w:val="zh-CN" w:eastAsia="zh-CN" w:bidi="zh-CN"/>
              </w:rPr>
            </w:pPr>
            <w:r>
              <w:rPr>
                <w:sz w:val="13"/>
              </w:rPr>
              <w:t>□投资项目在线审批监管平台</w:t>
            </w:r>
          </w:p>
        </w:tc>
        <w:tc>
          <w:tcPr>
            <w:tcW w:w="1255" w:type="dxa"/>
          </w:tcPr>
          <w:p>
            <w:pPr>
              <w:pStyle w:val="7"/>
              <w:rPr>
                <w:rFonts w:ascii="Times New Roman"/>
                <w:sz w:val="12"/>
              </w:rPr>
            </w:pPr>
          </w:p>
        </w:tc>
      </w:tr>
    </w:tbl>
    <w:p>
      <w:pPr>
        <w:spacing w:after="0"/>
        <w:rPr>
          <w:rFonts w:ascii="Times New Roman"/>
          <w:sz w:val="12"/>
        </w:rPr>
        <w:sectPr>
          <w:pgSz w:w="23820" w:h="16840" w:orient="landscape"/>
          <w:pgMar w:top="1780" w:right="600" w:bottom="880" w:left="600" w:header="1359" w:footer="697" w:gutter="0"/>
          <w:cols w:space="720" w:num="1"/>
        </w:sectPr>
      </w:pPr>
    </w:p>
    <w:p>
      <w:pPr>
        <w:pStyle w:val="2"/>
        <w:rPr>
          <w:rFonts w:ascii="Times New Roman"/>
          <w:sz w:val="9"/>
        </w:rPr>
      </w:pPr>
    </w:p>
    <w:tbl>
      <w:tblPr>
        <w:tblStyle w:val="3"/>
        <w:tblW w:w="0" w:type="auto"/>
        <w:tblInd w:w="117"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top w:w="0" w:type="dxa"/>
          <w:left w:w="0" w:type="dxa"/>
          <w:bottom w:w="0" w:type="dxa"/>
          <w:right w:w="0" w:type="dxa"/>
        </w:tblCellMar>
      </w:tblPr>
      <w:tblGrid>
        <w:gridCol w:w="283"/>
        <w:gridCol w:w="483"/>
        <w:gridCol w:w="355"/>
        <w:gridCol w:w="593"/>
        <w:gridCol w:w="2833"/>
        <w:gridCol w:w="1075"/>
        <w:gridCol w:w="2823"/>
        <w:gridCol w:w="1247"/>
        <w:gridCol w:w="773"/>
        <w:gridCol w:w="846"/>
        <w:gridCol w:w="800"/>
        <w:gridCol w:w="800"/>
        <w:gridCol w:w="800"/>
        <w:gridCol w:w="800"/>
        <w:gridCol w:w="800"/>
        <w:gridCol w:w="1411"/>
        <w:gridCol w:w="800"/>
        <w:gridCol w:w="2366"/>
        <w:gridCol w:w="1255"/>
      </w:tblGrid>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460" w:hRule="atLeast"/>
        </w:trPr>
        <w:tc>
          <w:tcPr>
            <w:tcW w:w="283" w:type="dxa"/>
            <w:vMerge w:val="restart"/>
          </w:tcPr>
          <w:p>
            <w:pPr>
              <w:pStyle w:val="7"/>
              <w:rPr>
                <w:rFonts w:ascii="Times New Roman"/>
                <w:sz w:val="12"/>
              </w:rPr>
            </w:pPr>
          </w:p>
          <w:p>
            <w:pPr>
              <w:pStyle w:val="7"/>
              <w:spacing w:before="5"/>
              <w:rPr>
                <w:rFonts w:ascii="Times New Roman"/>
                <w:sz w:val="15"/>
              </w:rPr>
            </w:pPr>
          </w:p>
          <w:p>
            <w:pPr>
              <w:pStyle w:val="7"/>
              <w:spacing w:line="235" w:lineRule="auto"/>
              <w:ind w:left="80" w:right="53"/>
              <w:rPr>
                <w:rFonts w:hint="eastAsia" w:ascii="黑体" w:eastAsia="黑体"/>
                <w:sz w:val="13"/>
              </w:rPr>
            </w:pPr>
            <w:r>
              <w:rPr>
                <w:rFonts w:hint="eastAsia" w:ascii="黑体" w:eastAsia="黑体"/>
                <w:sz w:val="13"/>
              </w:rPr>
              <w:t>序号</w:t>
            </w:r>
          </w:p>
        </w:tc>
        <w:tc>
          <w:tcPr>
            <w:tcW w:w="838" w:type="dxa"/>
            <w:gridSpan w:val="2"/>
          </w:tcPr>
          <w:p>
            <w:pPr>
              <w:pStyle w:val="7"/>
              <w:spacing w:before="7"/>
              <w:rPr>
                <w:rFonts w:ascii="Times New Roman"/>
                <w:sz w:val="13"/>
              </w:rPr>
            </w:pPr>
          </w:p>
          <w:p>
            <w:pPr>
              <w:pStyle w:val="7"/>
              <w:ind w:left="159"/>
              <w:rPr>
                <w:rFonts w:hint="eastAsia" w:ascii="黑体" w:eastAsia="黑体"/>
                <w:sz w:val="13"/>
              </w:rPr>
            </w:pPr>
            <w:r>
              <w:rPr>
                <w:rFonts w:hint="eastAsia" w:ascii="黑体" w:eastAsia="黑体"/>
                <w:sz w:val="13"/>
              </w:rPr>
              <w:t>公开事项</w:t>
            </w:r>
          </w:p>
        </w:tc>
        <w:tc>
          <w:tcPr>
            <w:tcW w:w="593"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37"/>
              <w:rPr>
                <w:rFonts w:hint="eastAsia" w:ascii="黑体" w:eastAsia="黑体"/>
                <w:sz w:val="13"/>
              </w:rPr>
            </w:pPr>
            <w:r>
              <w:rPr>
                <w:rFonts w:hint="eastAsia" w:ascii="黑体" w:eastAsia="黑体"/>
                <w:sz w:val="13"/>
              </w:rPr>
              <w:t>事项类型</w:t>
            </w:r>
          </w:p>
        </w:tc>
        <w:tc>
          <w:tcPr>
            <w:tcW w:w="2833"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629"/>
              <w:rPr>
                <w:rFonts w:hint="eastAsia" w:ascii="黑体" w:eastAsia="黑体"/>
                <w:sz w:val="13"/>
              </w:rPr>
            </w:pPr>
            <w:r>
              <w:rPr>
                <w:rFonts w:hint="eastAsia" w:ascii="黑体" w:eastAsia="黑体"/>
                <w:sz w:val="13"/>
              </w:rPr>
              <w:t>对应本级政务服务事项名称</w:t>
            </w:r>
          </w:p>
        </w:tc>
        <w:tc>
          <w:tcPr>
            <w:tcW w:w="1075" w:type="dxa"/>
            <w:vMerge w:val="restart"/>
          </w:tcPr>
          <w:p>
            <w:pPr>
              <w:pStyle w:val="7"/>
              <w:rPr>
                <w:rFonts w:ascii="Times New Roman"/>
                <w:sz w:val="12"/>
              </w:rPr>
            </w:pPr>
          </w:p>
          <w:p>
            <w:pPr>
              <w:pStyle w:val="7"/>
              <w:spacing w:before="5"/>
              <w:rPr>
                <w:rFonts w:ascii="Times New Roman"/>
                <w:sz w:val="15"/>
              </w:rPr>
            </w:pPr>
          </w:p>
          <w:p>
            <w:pPr>
              <w:pStyle w:val="7"/>
              <w:spacing w:line="235" w:lineRule="auto"/>
              <w:ind w:left="411" w:right="118" w:hanging="264"/>
              <w:rPr>
                <w:rFonts w:hint="eastAsia" w:ascii="黑体" w:eastAsia="黑体"/>
                <w:sz w:val="13"/>
              </w:rPr>
            </w:pPr>
            <w:r>
              <w:rPr>
                <w:rFonts w:hint="eastAsia" w:ascii="黑体" w:eastAsia="黑体"/>
                <w:sz w:val="13"/>
              </w:rPr>
              <w:t>公开内容（要素）</w:t>
            </w:r>
          </w:p>
        </w:tc>
        <w:tc>
          <w:tcPr>
            <w:tcW w:w="2823"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60" w:right="35"/>
              <w:jc w:val="center"/>
              <w:rPr>
                <w:rFonts w:hint="eastAsia" w:ascii="黑体" w:eastAsia="黑体"/>
                <w:sz w:val="13"/>
              </w:rPr>
            </w:pPr>
            <w:r>
              <w:rPr>
                <w:rFonts w:hint="eastAsia" w:ascii="黑体" w:eastAsia="黑体"/>
                <w:sz w:val="13"/>
              </w:rPr>
              <w:t>公开内容标题</w:t>
            </w:r>
          </w:p>
        </w:tc>
        <w:tc>
          <w:tcPr>
            <w:tcW w:w="1247"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367"/>
              <w:rPr>
                <w:rFonts w:hint="eastAsia" w:ascii="黑体" w:eastAsia="黑体"/>
                <w:sz w:val="13"/>
              </w:rPr>
            </w:pPr>
            <w:r>
              <w:rPr>
                <w:rFonts w:hint="eastAsia" w:ascii="黑体" w:eastAsia="黑体"/>
                <w:sz w:val="13"/>
              </w:rPr>
              <w:t>公开依据</w:t>
            </w:r>
          </w:p>
        </w:tc>
        <w:tc>
          <w:tcPr>
            <w:tcW w:w="773"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131"/>
              <w:rPr>
                <w:rFonts w:hint="eastAsia" w:ascii="黑体" w:eastAsia="黑体"/>
                <w:sz w:val="13"/>
              </w:rPr>
            </w:pPr>
            <w:r>
              <w:rPr>
                <w:rFonts w:hint="eastAsia" w:ascii="黑体" w:eastAsia="黑体"/>
                <w:sz w:val="13"/>
              </w:rPr>
              <w:t>公开时限</w:t>
            </w:r>
          </w:p>
        </w:tc>
        <w:tc>
          <w:tcPr>
            <w:tcW w:w="846"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167"/>
              <w:rPr>
                <w:rFonts w:hint="eastAsia" w:ascii="黑体" w:eastAsia="黑体"/>
                <w:sz w:val="13"/>
              </w:rPr>
            </w:pPr>
            <w:r>
              <w:rPr>
                <w:rFonts w:hint="eastAsia" w:ascii="黑体" w:eastAsia="黑体"/>
                <w:sz w:val="13"/>
              </w:rPr>
              <w:t>公开主体</w:t>
            </w:r>
          </w:p>
        </w:tc>
        <w:tc>
          <w:tcPr>
            <w:tcW w:w="1600" w:type="dxa"/>
            <w:gridSpan w:val="2"/>
          </w:tcPr>
          <w:p>
            <w:pPr>
              <w:pStyle w:val="7"/>
              <w:spacing w:before="7"/>
              <w:rPr>
                <w:rFonts w:ascii="Times New Roman"/>
                <w:sz w:val="13"/>
              </w:rPr>
            </w:pPr>
          </w:p>
          <w:p>
            <w:pPr>
              <w:pStyle w:val="7"/>
              <w:ind w:left="548"/>
              <w:rPr>
                <w:rFonts w:hint="eastAsia" w:ascii="黑体" w:eastAsia="黑体"/>
                <w:sz w:val="13"/>
              </w:rPr>
            </w:pPr>
            <w:r>
              <w:rPr>
                <w:rFonts w:hint="eastAsia" w:ascii="黑体" w:eastAsia="黑体"/>
                <w:sz w:val="13"/>
              </w:rPr>
              <w:t>公开对象</w:t>
            </w:r>
          </w:p>
        </w:tc>
        <w:tc>
          <w:tcPr>
            <w:tcW w:w="1600" w:type="dxa"/>
            <w:gridSpan w:val="2"/>
          </w:tcPr>
          <w:p>
            <w:pPr>
              <w:pStyle w:val="7"/>
              <w:spacing w:before="7"/>
              <w:rPr>
                <w:rFonts w:ascii="Times New Roman"/>
                <w:sz w:val="13"/>
              </w:rPr>
            </w:pPr>
          </w:p>
          <w:p>
            <w:pPr>
              <w:pStyle w:val="7"/>
              <w:ind w:left="552"/>
              <w:rPr>
                <w:rFonts w:hint="eastAsia" w:ascii="黑体" w:eastAsia="黑体"/>
                <w:sz w:val="13"/>
              </w:rPr>
            </w:pPr>
            <w:r>
              <w:rPr>
                <w:rFonts w:hint="eastAsia" w:ascii="黑体" w:eastAsia="黑体"/>
                <w:sz w:val="13"/>
              </w:rPr>
              <w:t>公开方式</w:t>
            </w:r>
          </w:p>
        </w:tc>
        <w:tc>
          <w:tcPr>
            <w:tcW w:w="800" w:type="dxa"/>
          </w:tcPr>
          <w:p>
            <w:pPr>
              <w:pStyle w:val="7"/>
              <w:spacing w:before="7"/>
              <w:rPr>
                <w:rFonts w:ascii="Times New Roman"/>
                <w:sz w:val="13"/>
              </w:rPr>
            </w:pPr>
          </w:p>
          <w:p>
            <w:pPr>
              <w:pStyle w:val="7"/>
              <w:ind w:left="101" w:right="52"/>
              <w:jc w:val="center"/>
              <w:rPr>
                <w:rFonts w:hint="eastAsia" w:ascii="黑体" w:eastAsia="黑体"/>
                <w:sz w:val="13"/>
              </w:rPr>
            </w:pPr>
            <w:r>
              <w:rPr>
                <w:rFonts w:hint="eastAsia" w:ascii="黑体" w:eastAsia="黑体"/>
                <w:sz w:val="13"/>
              </w:rPr>
              <w:t>公开层级1</w:t>
            </w:r>
          </w:p>
        </w:tc>
        <w:tc>
          <w:tcPr>
            <w:tcW w:w="1411"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230"/>
              <w:rPr>
                <w:rFonts w:hint="eastAsia" w:ascii="黑体" w:eastAsia="黑体"/>
                <w:sz w:val="13"/>
              </w:rPr>
            </w:pPr>
            <w:r>
              <w:rPr>
                <w:rFonts w:hint="eastAsia" w:ascii="黑体" w:eastAsia="黑体"/>
                <w:sz w:val="13"/>
              </w:rPr>
              <w:t>公开渠道和载体1</w:t>
            </w:r>
          </w:p>
        </w:tc>
        <w:tc>
          <w:tcPr>
            <w:tcW w:w="800" w:type="dxa"/>
          </w:tcPr>
          <w:p>
            <w:pPr>
              <w:pStyle w:val="7"/>
              <w:spacing w:before="7"/>
              <w:rPr>
                <w:rFonts w:ascii="Times New Roman"/>
                <w:sz w:val="13"/>
              </w:rPr>
            </w:pPr>
          </w:p>
          <w:p>
            <w:pPr>
              <w:pStyle w:val="7"/>
              <w:ind w:left="104" w:right="49"/>
              <w:jc w:val="center"/>
              <w:rPr>
                <w:rFonts w:hint="eastAsia" w:ascii="黑体" w:eastAsia="黑体"/>
                <w:sz w:val="13"/>
              </w:rPr>
            </w:pPr>
            <w:r>
              <w:rPr>
                <w:rFonts w:hint="eastAsia" w:ascii="黑体" w:eastAsia="黑体"/>
                <w:sz w:val="13"/>
              </w:rPr>
              <w:t>公开层级2</w:t>
            </w:r>
          </w:p>
        </w:tc>
        <w:tc>
          <w:tcPr>
            <w:tcW w:w="2366"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709"/>
              <w:rPr>
                <w:rFonts w:hint="eastAsia" w:ascii="黑体" w:eastAsia="黑体"/>
                <w:sz w:val="13"/>
              </w:rPr>
            </w:pPr>
            <w:r>
              <w:rPr>
                <w:rFonts w:hint="eastAsia" w:ascii="黑体" w:eastAsia="黑体"/>
                <w:sz w:val="13"/>
              </w:rPr>
              <w:t>公开渠道和载体2</w:t>
            </w:r>
          </w:p>
        </w:tc>
        <w:tc>
          <w:tcPr>
            <w:tcW w:w="1255"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78" w:right="17"/>
              <w:jc w:val="center"/>
              <w:rPr>
                <w:rFonts w:hint="eastAsia" w:ascii="黑体" w:eastAsia="黑体"/>
                <w:sz w:val="13"/>
              </w:rPr>
            </w:pPr>
            <w:r>
              <w:rPr>
                <w:rFonts w:hint="eastAsia" w:ascii="黑体" w:eastAsia="黑体"/>
                <w:sz w:val="13"/>
              </w:rPr>
              <w:t>备注</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460" w:hRule="atLeast"/>
        </w:trPr>
        <w:tc>
          <w:tcPr>
            <w:tcW w:w="283" w:type="dxa"/>
            <w:vMerge w:val="continue"/>
            <w:tcBorders>
              <w:top w:val="nil"/>
            </w:tcBorders>
          </w:tcPr>
          <w:p>
            <w:pPr>
              <w:rPr>
                <w:sz w:val="2"/>
                <w:szCs w:val="2"/>
              </w:rPr>
            </w:pPr>
          </w:p>
        </w:tc>
        <w:tc>
          <w:tcPr>
            <w:tcW w:w="483" w:type="dxa"/>
          </w:tcPr>
          <w:p>
            <w:pPr>
              <w:pStyle w:val="7"/>
              <w:spacing w:before="78" w:line="235" w:lineRule="auto"/>
              <w:ind w:left="113" w:right="88"/>
              <w:rPr>
                <w:rFonts w:hint="eastAsia" w:ascii="黑体" w:eastAsia="黑体"/>
                <w:sz w:val="13"/>
              </w:rPr>
            </w:pPr>
            <w:r>
              <w:rPr>
                <w:rFonts w:hint="eastAsia" w:ascii="黑体" w:eastAsia="黑体"/>
                <w:sz w:val="13"/>
              </w:rPr>
              <w:t>一级事项</w:t>
            </w:r>
          </w:p>
        </w:tc>
        <w:tc>
          <w:tcPr>
            <w:tcW w:w="355" w:type="dxa"/>
          </w:tcPr>
          <w:p>
            <w:pPr>
              <w:pStyle w:val="7"/>
              <w:spacing w:before="78" w:line="235" w:lineRule="auto"/>
              <w:ind w:left="50" w:right="23"/>
              <w:rPr>
                <w:rFonts w:hint="eastAsia" w:ascii="黑体" w:eastAsia="黑体"/>
                <w:sz w:val="13"/>
              </w:rPr>
            </w:pPr>
            <w:r>
              <w:rPr>
                <w:rFonts w:hint="eastAsia" w:ascii="黑体" w:eastAsia="黑体"/>
                <w:sz w:val="13"/>
              </w:rPr>
              <w:t>二级事项</w:t>
            </w:r>
          </w:p>
        </w:tc>
        <w:tc>
          <w:tcPr>
            <w:tcW w:w="593" w:type="dxa"/>
            <w:vMerge w:val="continue"/>
            <w:tcBorders>
              <w:top w:val="nil"/>
            </w:tcBorders>
          </w:tcPr>
          <w:p>
            <w:pPr>
              <w:rPr>
                <w:sz w:val="2"/>
                <w:szCs w:val="2"/>
              </w:rPr>
            </w:pPr>
          </w:p>
        </w:tc>
        <w:tc>
          <w:tcPr>
            <w:tcW w:w="2833" w:type="dxa"/>
            <w:vMerge w:val="continue"/>
            <w:tcBorders>
              <w:top w:val="nil"/>
            </w:tcBorders>
          </w:tcPr>
          <w:p>
            <w:pPr>
              <w:rPr>
                <w:sz w:val="2"/>
                <w:szCs w:val="2"/>
              </w:rPr>
            </w:pPr>
          </w:p>
        </w:tc>
        <w:tc>
          <w:tcPr>
            <w:tcW w:w="1075" w:type="dxa"/>
            <w:vMerge w:val="continue"/>
            <w:tcBorders>
              <w:top w:val="nil"/>
            </w:tcBorders>
          </w:tcPr>
          <w:p>
            <w:pPr>
              <w:rPr>
                <w:sz w:val="2"/>
                <w:szCs w:val="2"/>
              </w:rPr>
            </w:pPr>
          </w:p>
        </w:tc>
        <w:tc>
          <w:tcPr>
            <w:tcW w:w="2823" w:type="dxa"/>
            <w:vMerge w:val="continue"/>
            <w:tcBorders>
              <w:top w:val="nil"/>
            </w:tcBorders>
          </w:tcPr>
          <w:p>
            <w:pPr>
              <w:rPr>
                <w:sz w:val="2"/>
                <w:szCs w:val="2"/>
              </w:rPr>
            </w:pPr>
          </w:p>
        </w:tc>
        <w:tc>
          <w:tcPr>
            <w:tcW w:w="1247" w:type="dxa"/>
            <w:vMerge w:val="continue"/>
            <w:tcBorders>
              <w:top w:val="nil"/>
            </w:tcBorders>
          </w:tcPr>
          <w:p>
            <w:pPr>
              <w:rPr>
                <w:sz w:val="2"/>
                <w:szCs w:val="2"/>
              </w:rPr>
            </w:pPr>
          </w:p>
        </w:tc>
        <w:tc>
          <w:tcPr>
            <w:tcW w:w="773" w:type="dxa"/>
            <w:vMerge w:val="continue"/>
            <w:tcBorders>
              <w:top w:val="nil"/>
            </w:tcBorders>
          </w:tcPr>
          <w:p>
            <w:pPr>
              <w:rPr>
                <w:sz w:val="2"/>
                <w:szCs w:val="2"/>
              </w:rPr>
            </w:pPr>
          </w:p>
        </w:tc>
        <w:tc>
          <w:tcPr>
            <w:tcW w:w="846" w:type="dxa"/>
            <w:vMerge w:val="continue"/>
            <w:tcBorders>
              <w:top w:val="nil"/>
            </w:tcBorders>
          </w:tcPr>
          <w:p>
            <w:pPr>
              <w:rPr>
                <w:sz w:val="2"/>
                <w:szCs w:val="2"/>
              </w:rPr>
            </w:pPr>
          </w:p>
        </w:tc>
        <w:tc>
          <w:tcPr>
            <w:tcW w:w="800" w:type="dxa"/>
          </w:tcPr>
          <w:p>
            <w:pPr>
              <w:pStyle w:val="7"/>
              <w:spacing w:before="7"/>
              <w:rPr>
                <w:rFonts w:ascii="Times New Roman"/>
                <w:sz w:val="13"/>
              </w:rPr>
            </w:pPr>
          </w:p>
          <w:p>
            <w:pPr>
              <w:pStyle w:val="7"/>
              <w:ind w:left="89" w:right="52"/>
              <w:jc w:val="center"/>
              <w:rPr>
                <w:rFonts w:hint="eastAsia" w:ascii="黑体" w:eastAsia="黑体"/>
                <w:sz w:val="13"/>
              </w:rPr>
            </w:pPr>
            <w:r>
              <w:rPr>
                <w:rFonts w:hint="eastAsia" w:ascii="黑体" w:eastAsia="黑体"/>
                <w:sz w:val="13"/>
              </w:rPr>
              <w:t>全社会</w:t>
            </w:r>
          </w:p>
        </w:tc>
        <w:tc>
          <w:tcPr>
            <w:tcW w:w="800" w:type="dxa"/>
          </w:tcPr>
          <w:p>
            <w:pPr>
              <w:pStyle w:val="7"/>
              <w:spacing w:before="7"/>
              <w:rPr>
                <w:rFonts w:ascii="Times New Roman"/>
                <w:sz w:val="13"/>
              </w:rPr>
            </w:pPr>
          </w:p>
          <w:p>
            <w:pPr>
              <w:pStyle w:val="7"/>
              <w:ind w:left="148"/>
              <w:rPr>
                <w:rFonts w:hint="eastAsia" w:ascii="黑体" w:eastAsia="黑体"/>
                <w:sz w:val="13"/>
              </w:rPr>
            </w:pPr>
            <w:r>
              <w:rPr>
                <w:rFonts w:hint="eastAsia" w:ascii="黑体" w:eastAsia="黑体"/>
                <w:sz w:val="13"/>
              </w:rPr>
              <w:t>特定群体</w:t>
            </w:r>
          </w:p>
        </w:tc>
        <w:tc>
          <w:tcPr>
            <w:tcW w:w="800" w:type="dxa"/>
          </w:tcPr>
          <w:p>
            <w:pPr>
              <w:pStyle w:val="7"/>
              <w:spacing w:before="7"/>
              <w:rPr>
                <w:rFonts w:ascii="Times New Roman"/>
                <w:sz w:val="13"/>
              </w:rPr>
            </w:pPr>
          </w:p>
          <w:p>
            <w:pPr>
              <w:pStyle w:val="7"/>
              <w:ind w:left="282"/>
              <w:rPr>
                <w:rFonts w:hint="eastAsia" w:ascii="黑体" w:eastAsia="黑体"/>
                <w:sz w:val="13"/>
              </w:rPr>
            </w:pPr>
            <w:r>
              <w:rPr>
                <w:rFonts w:hint="eastAsia" w:ascii="黑体" w:eastAsia="黑体"/>
                <w:sz w:val="13"/>
              </w:rPr>
              <w:t>主动</w:t>
            </w:r>
          </w:p>
        </w:tc>
        <w:tc>
          <w:tcPr>
            <w:tcW w:w="800" w:type="dxa"/>
          </w:tcPr>
          <w:p>
            <w:pPr>
              <w:pStyle w:val="7"/>
              <w:spacing w:before="7"/>
              <w:rPr>
                <w:rFonts w:ascii="Times New Roman"/>
                <w:sz w:val="13"/>
              </w:rPr>
            </w:pPr>
          </w:p>
          <w:p>
            <w:pPr>
              <w:pStyle w:val="7"/>
              <w:ind w:left="218"/>
              <w:rPr>
                <w:rFonts w:hint="eastAsia" w:ascii="黑体" w:eastAsia="黑体"/>
                <w:sz w:val="13"/>
              </w:rPr>
            </w:pPr>
            <w:r>
              <w:rPr>
                <w:rFonts w:hint="eastAsia" w:ascii="黑体" w:eastAsia="黑体"/>
                <w:sz w:val="13"/>
              </w:rPr>
              <w:t>依申请</w:t>
            </w:r>
          </w:p>
        </w:tc>
        <w:tc>
          <w:tcPr>
            <w:tcW w:w="800" w:type="dxa"/>
          </w:tcPr>
          <w:p>
            <w:pPr>
              <w:pStyle w:val="7"/>
              <w:spacing w:before="7"/>
              <w:rPr>
                <w:rFonts w:ascii="Times New Roman"/>
                <w:sz w:val="13"/>
              </w:rPr>
            </w:pPr>
          </w:p>
          <w:p>
            <w:pPr>
              <w:pStyle w:val="7"/>
              <w:ind w:left="102" w:right="52"/>
              <w:jc w:val="center"/>
              <w:rPr>
                <w:rFonts w:hint="eastAsia" w:ascii="黑体" w:eastAsia="黑体"/>
                <w:sz w:val="13"/>
              </w:rPr>
            </w:pPr>
            <w:r>
              <w:rPr>
                <w:rFonts w:hint="eastAsia" w:ascii="黑体" w:eastAsia="黑体"/>
                <w:sz w:val="13"/>
              </w:rPr>
              <w:t>县级</w:t>
            </w:r>
          </w:p>
        </w:tc>
        <w:tc>
          <w:tcPr>
            <w:tcW w:w="1411" w:type="dxa"/>
            <w:vMerge w:val="continue"/>
            <w:tcBorders>
              <w:top w:val="nil"/>
            </w:tcBorders>
          </w:tcPr>
          <w:p>
            <w:pPr>
              <w:rPr>
                <w:sz w:val="2"/>
                <w:szCs w:val="2"/>
              </w:rPr>
            </w:pPr>
          </w:p>
        </w:tc>
        <w:tc>
          <w:tcPr>
            <w:tcW w:w="800" w:type="dxa"/>
          </w:tcPr>
          <w:p>
            <w:pPr>
              <w:pStyle w:val="7"/>
              <w:spacing w:before="7"/>
              <w:rPr>
                <w:rFonts w:ascii="Times New Roman"/>
                <w:sz w:val="13"/>
              </w:rPr>
            </w:pPr>
          </w:p>
          <w:p>
            <w:pPr>
              <w:pStyle w:val="7"/>
              <w:ind w:left="104" w:right="48"/>
              <w:jc w:val="center"/>
              <w:rPr>
                <w:rFonts w:hint="eastAsia" w:ascii="黑体" w:eastAsia="黑体"/>
                <w:sz w:val="13"/>
              </w:rPr>
            </w:pPr>
            <w:r>
              <w:rPr>
                <w:rFonts w:hint="eastAsia" w:ascii="黑体" w:eastAsia="黑体"/>
                <w:sz w:val="13"/>
              </w:rPr>
              <w:t>乡级</w:t>
            </w:r>
          </w:p>
        </w:tc>
        <w:tc>
          <w:tcPr>
            <w:tcW w:w="2366" w:type="dxa"/>
            <w:vMerge w:val="continue"/>
            <w:tcBorders>
              <w:top w:val="nil"/>
            </w:tcBorders>
          </w:tcPr>
          <w:p>
            <w:pPr>
              <w:rPr>
                <w:sz w:val="2"/>
                <w:szCs w:val="2"/>
              </w:rPr>
            </w:pPr>
          </w:p>
        </w:tc>
        <w:tc>
          <w:tcPr>
            <w:tcW w:w="1255"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3073" w:hRule="atLeast"/>
        </w:trPr>
        <w:tc>
          <w:tcPr>
            <w:tcW w:w="28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4"/>
              <w:ind w:left="22" w:leftChars="0" w:right="0" w:rightChars="0"/>
              <w:jc w:val="center"/>
              <w:rPr>
                <w:rFonts w:ascii="宋体" w:hAnsi="宋体" w:eastAsia="宋体" w:cs="宋体"/>
                <w:sz w:val="13"/>
                <w:szCs w:val="22"/>
                <w:lang w:val="zh-CN" w:eastAsia="zh-CN" w:bidi="zh-CN"/>
              </w:rPr>
            </w:pPr>
            <w:r>
              <w:rPr>
                <w:w w:val="101"/>
                <w:sz w:val="13"/>
              </w:rPr>
              <w:t>5</w:t>
            </w:r>
          </w:p>
        </w:tc>
        <w:tc>
          <w:tcPr>
            <w:tcW w:w="48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5"/>
              <w:rPr>
                <w:rFonts w:ascii="Times New Roman"/>
                <w:sz w:val="12"/>
              </w:rPr>
            </w:pPr>
          </w:p>
          <w:p>
            <w:pPr>
              <w:pStyle w:val="7"/>
              <w:spacing w:line="235" w:lineRule="auto"/>
              <w:ind w:left="47" w:leftChars="0" w:right="22" w:rightChars="0"/>
              <w:rPr>
                <w:rFonts w:ascii="宋体" w:hAnsi="宋体" w:eastAsia="宋体" w:cs="宋体"/>
                <w:sz w:val="13"/>
                <w:szCs w:val="22"/>
                <w:lang w:val="zh-CN" w:eastAsia="zh-CN" w:bidi="zh-CN"/>
              </w:rPr>
            </w:pPr>
            <w:r>
              <w:rPr>
                <w:sz w:val="13"/>
              </w:rPr>
              <w:t>批准结果信息</w:t>
            </w:r>
          </w:p>
        </w:tc>
        <w:tc>
          <w:tcPr>
            <w:tcW w:w="355"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2" w:line="235" w:lineRule="auto"/>
              <w:ind w:left="50" w:leftChars="0" w:right="23" w:rightChars="0"/>
              <w:jc w:val="both"/>
              <w:rPr>
                <w:rFonts w:ascii="宋体" w:hAnsi="宋体" w:eastAsia="宋体" w:cs="宋体"/>
                <w:sz w:val="13"/>
                <w:szCs w:val="22"/>
                <w:lang w:val="zh-CN" w:eastAsia="zh-CN" w:bidi="zh-CN"/>
              </w:rPr>
            </w:pPr>
            <w:r>
              <w:rPr>
                <w:sz w:val="13"/>
              </w:rPr>
              <w:t>政府投资项目初步设计审批</w:t>
            </w:r>
          </w:p>
        </w:tc>
        <w:tc>
          <w:tcPr>
            <w:tcW w:w="59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5"/>
              <w:rPr>
                <w:rFonts w:ascii="Times New Roman"/>
                <w:sz w:val="12"/>
              </w:rPr>
            </w:pPr>
          </w:p>
          <w:p>
            <w:pPr>
              <w:pStyle w:val="7"/>
              <w:spacing w:line="235" w:lineRule="auto"/>
              <w:ind w:left="169" w:leftChars="0" w:right="10" w:rightChars="0" w:hanging="132" w:firstLineChars="0"/>
              <w:rPr>
                <w:rFonts w:ascii="宋体" w:hAnsi="宋体" w:eastAsia="宋体" w:cs="宋体"/>
                <w:sz w:val="13"/>
                <w:szCs w:val="22"/>
                <w:lang w:val="zh-CN" w:eastAsia="zh-CN" w:bidi="zh-CN"/>
              </w:rPr>
            </w:pPr>
            <w:r>
              <w:rPr>
                <w:sz w:val="13"/>
              </w:rPr>
              <w:t>政务服务事项</w:t>
            </w:r>
          </w:p>
        </w:tc>
        <w:tc>
          <w:tcPr>
            <w:tcW w:w="283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4"/>
              <w:ind w:left="32" w:leftChars="0" w:right="8" w:rightChars="0"/>
              <w:jc w:val="center"/>
              <w:rPr>
                <w:rFonts w:ascii="宋体" w:hAnsi="宋体" w:eastAsia="宋体" w:cs="宋体"/>
                <w:sz w:val="13"/>
                <w:szCs w:val="22"/>
                <w:lang w:val="zh-CN" w:eastAsia="zh-CN" w:bidi="zh-CN"/>
              </w:rPr>
            </w:pPr>
            <w:r>
              <w:rPr>
                <w:sz w:val="13"/>
              </w:rPr>
              <w:t>房屋建筑和市政工程项目初步设计审批</w:t>
            </w:r>
          </w:p>
        </w:tc>
        <w:tc>
          <w:tcPr>
            <w:tcW w:w="1075"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5"/>
              </w:rPr>
            </w:pPr>
          </w:p>
          <w:p>
            <w:pPr>
              <w:pStyle w:val="7"/>
              <w:spacing w:line="235" w:lineRule="auto"/>
              <w:ind w:left="81" w:right="52"/>
              <w:jc w:val="center"/>
              <w:rPr>
                <w:sz w:val="13"/>
              </w:rPr>
            </w:pPr>
            <w:r>
              <w:rPr>
                <w:sz w:val="13"/>
              </w:rPr>
              <w:t>审批结果、批复时间、批复单位</w:t>
            </w:r>
          </w:p>
          <w:p>
            <w:pPr>
              <w:pStyle w:val="7"/>
              <w:spacing w:line="235" w:lineRule="auto"/>
              <w:ind w:left="81" w:leftChars="0" w:right="52" w:rightChars="0"/>
              <w:jc w:val="center"/>
              <w:rPr>
                <w:rFonts w:ascii="宋体" w:hAnsi="宋体" w:eastAsia="宋体" w:cs="宋体"/>
                <w:sz w:val="13"/>
                <w:szCs w:val="22"/>
                <w:lang w:val="zh-CN" w:eastAsia="zh-CN" w:bidi="zh-CN"/>
              </w:rPr>
            </w:pPr>
            <w:r>
              <w:rPr>
                <w:sz w:val="13"/>
              </w:rPr>
              <w:t>、批复文号、项目名称、项目统一代码等</w:t>
            </w:r>
          </w:p>
        </w:tc>
        <w:tc>
          <w:tcPr>
            <w:tcW w:w="282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4"/>
              <w:ind w:left="60" w:leftChars="0" w:right="35" w:rightChars="0"/>
              <w:jc w:val="center"/>
              <w:rPr>
                <w:rFonts w:ascii="宋体" w:hAnsi="宋体" w:eastAsia="宋体" w:cs="宋体"/>
                <w:sz w:val="13"/>
                <w:szCs w:val="22"/>
                <w:lang w:val="zh-CN" w:eastAsia="zh-CN" w:bidi="zh-CN"/>
              </w:rPr>
            </w:pPr>
            <w:r>
              <w:rPr>
                <w:sz w:val="13"/>
              </w:rPr>
              <w:t>初步设计批复</w:t>
            </w:r>
          </w:p>
        </w:tc>
        <w:tc>
          <w:tcPr>
            <w:tcW w:w="1247"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2"/>
              </w:rPr>
            </w:pPr>
          </w:p>
          <w:p>
            <w:pPr>
              <w:pStyle w:val="7"/>
              <w:spacing w:line="165" w:lineRule="exact"/>
              <w:ind w:left="28"/>
              <w:rPr>
                <w:sz w:val="13"/>
              </w:rPr>
            </w:pPr>
            <w:r>
              <w:rPr>
                <w:sz w:val="13"/>
              </w:rPr>
              <w:t>《政府信息公开条例</w:t>
            </w:r>
          </w:p>
          <w:p>
            <w:pPr>
              <w:pStyle w:val="7"/>
              <w:spacing w:before="1" w:line="235" w:lineRule="auto"/>
              <w:ind w:left="28" w:right="13"/>
              <w:rPr>
                <w:sz w:val="13"/>
              </w:rPr>
            </w:pPr>
            <w:r>
              <w:rPr>
                <w:spacing w:val="-2"/>
                <w:sz w:val="13"/>
              </w:rPr>
              <w:t>》、《关于全面推进政务公开工作意见》</w:t>
            </w:r>
          </w:p>
          <w:p>
            <w:pPr>
              <w:pStyle w:val="7"/>
              <w:spacing w:line="235" w:lineRule="auto"/>
              <w:ind w:left="28" w:leftChars="0" w:right="13" w:rightChars="0"/>
              <w:jc w:val="both"/>
              <w:rPr>
                <w:rFonts w:ascii="宋体" w:hAnsi="宋体" w:eastAsia="宋体" w:cs="宋体"/>
                <w:sz w:val="13"/>
                <w:szCs w:val="22"/>
                <w:lang w:val="zh-CN" w:eastAsia="zh-CN" w:bidi="zh-CN"/>
              </w:rPr>
            </w:pPr>
            <w:r>
              <w:rPr>
                <w:sz w:val="13"/>
              </w:rPr>
              <w:t>、《关于推进重大建设项目批准和实施领域政府信息公开的意见》</w:t>
            </w:r>
          </w:p>
        </w:tc>
        <w:tc>
          <w:tcPr>
            <w:tcW w:w="77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7"/>
              </w:rPr>
            </w:pPr>
          </w:p>
          <w:p>
            <w:pPr>
              <w:pStyle w:val="7"/>
              <w:spacing w:before="1" w:line="235" w:lineRule="auto"/>
              <w:ind w:left="28" w:leftChars="0" w:right="66" w:rightChars="0"/>
              <w:jc w:val="both"/>
              <w:rPr>
                <w:rFonts w:ascii="宋体" w:hAnsi="宋体" w:eastAsia="宋体" w:cs="宋体"/>
                <w:sz w:val="13"/>
                <w:szCs w:val="22"/>
                <w:lang w:val="zh-CN" w:eastAsia="zh-CN" w:bidi="zh-CN"/>
              </w:rPr>
            </w:pPr>
            <w:r>
              <w:rPr>
                <w:sz w:val="13"/>
              </w:rPr>
              <w:t>信息形成20 个工作日内公开；</w:t>
            </w:r>
          </w:p>
        </w:tc>
        <w:tc>
          <w:tcPr>
            <w:tcW w:w="846"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4"/>
              <w:ind w:left="28" w:leftChars="0" w:right="0" w:rightChars="0"/>
              <w:rPr>
                <w:rFonts w:ascii="宋体" w:hAnsi="宋体" w:eastAsia="宋体" w:cs="宋体"/>
                <w:sz w:val="13"/>
                <w:szCs w:val="22"/>
                <w:lang w:val="zh-CN" w:eastAsia="zh-CN" w:bidi="zh-CN"/>
              </w:rPr>
            </w:pPr>
            <w:r>
              <w:rPr>
                <w:rFonts w:hint="eastAsia"/>
                <w:sz w:val="13"/>
                <w:lang w:eastAsia="zh-CN"/>
              </w:rPr>
              <w:t>龙山县</w:t>
            </w:r>
            <w:r>
              <w:rPr>
                <w:sz w:val="13"/>
              </w:rPr>
              <w:t>住建局</w:t>
            </w:r>
          </w:p>
        </w:tc>
        <w:tc>
          <w:tcPr>
            <w:tcW w:w="80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4"/>
              <w:ind w:left="37" w:leftChars="0" w:right="0" w:rightChars="0"/>
              <w:jc w:val="center"/>
              <w:rPr>
                <w:rFonts w:ascii="宋体" w:hAnsi="宋体" w:eastAsia="宋体" w:cs="宋体"/>
                <w:sz w:val="13"/>
                <w:szCs w:val="22"/>
                <w:lang w:val="zh-CN" w:eastAsia="zh-CN" w:bidi="zh-CN"/>
              </w:rPr>
            </w:pPr>
            <w:r>
              <w:rPr>
                <w:w w:val="101"/>
                <w:sz w:val="13"/>
              </w:rPr>
              <w:t>√</w:t>
            </w:r>
          </w:p>
        </w:tc>
        <w:tc>
          <w:tcPr>
            <w:tcW w:w="800" w:type="dxa"/>
            <w:vAlign w:val="top"/>
          </w:tcPr>
          <w:p>
            <w:pPr>
              <w:pStyle w:val="7"/>
              <w:ind w:left="0" w:leftChars="0" w:right="0" w:rightChars="0"/>
              <w:rPr>
                <w:rFonts w:ascii="Times New Roman" w:hAnsi="宋体" w:eastAsia="宋体" w:cs="宋体"/>
                <w:sz w:val="12"/>
                <w:szCs w:val="22"/>
                <w:lang w:val="zh-CN" w:eastAsia="zh-CN" w:bidi="zh-CN"/>
              </w:rPr>
            </w:pPr>
          </w:p>
        </w:tc>
        <w:tc>
          <w:tcPr>
            <w:tcW w:w="80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4"/>
              <w:ind w:left="348" w:leftChars="0" w:right="0" w:rightChars="0"/>
              <w:rPr>
                <w:rFonts w:ascii="宋体" w:hAnsi="宋体" w:eastAsia="宋体" w:cs="宋体"/>
                <w:sz w:val="13"/>
                <w:szCs w:val="22"/>
                <w:lang w:val="zh-CN" w:eastAsia="zh-CN" w:bidi="zh-CN"/>
              </w:rPr>
            </w:pPr>
            <w:r>
              <w:rPr>
                <w:w w:val="101"/>
                <w:sz w:val="13"/>
              </w:rPr>
              <w:t>√</w:t>
            </w:r>
          </w:p>
        </w:tc>
        <w:tc>
          <w:tcPr>
            <w:tcW w:w="800" w:type="dxa"/>
            <w:vAlign w:val="top"/>
          </w:tcPr>
          <w:p>
            <w:pPr>
              <w:pStyle w:val="7"/>
              <w:ind w:left="0" w:leftChars="0" w:right="0" w:rightChars="0"/>
              <w:rPr>
                <w:rFonts w:ascii="Times New Roman" w:hAnsi="宋体" w:eastAsia="宋体" w:cs="宋体"/>
                <w:sz w:val="12"/>
                <w:szCs w:val="22"/>
                <w:lang w:val="zh-CN" w:eastAsia="zh-CN" w:bidi="zh-CN"/>
              </w:rPr>
            </w:pPr>
          </w:p>
        </w:tc>
        <w:tc>
          <w:tcPr>
            <w:tcW w:w="80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4"/>
              <w:ind w:left="50" w:leftChars="0" w:right="0" w:rightChars="0"/>
              <w:jc w:val="center"/>
              <w:rPr>
                <w:rFonts w:ascii="宋体" w:hAnsi="宋体" w:eastAsia="宋体" w:cs="宋体"/>
                <w:sz w:val="13"/>
                <w:szCs w:val="22"/>
                <w:lang w:val="zh-CN" w:eastAsia="zh-CN" w:bidi="zh-CN"/>
              </w:rPr>
            </w:pPr>
            <w:r>
              <w:rPr>
                <w:w w:val="101"/>
                <w:sz w:val="13"/>
              </w:rPr>
              <w:t>√</w:t>
            </w:r>
          </w:p>
        </w:tc>
        <w:tc>
          <w:tcPr>
            <w:tcW w:w="1411" w:type="dxa"/>
            <w:vAlign w:val="top"/>
          </w:tcPr>
          <w:p>
            <w:pPr>
              <w:pStyle w:val="7"/>
              <w:rPr>
                <w:rFonts w:ascii="Times New Roman"/>
                <w:sz w:val="12"/>
              </w:rPr>
            </w:pPr>
          </w:p>
          <w:p>
            <w:pPr>
              <w:pStyle w:val="7"/>
              <w:spacing w:before="4"/>
              <w:rPr>
                <w:rFonts w:ascii="Times New Roman"/>
                <w:sz w:val="16"/>
              </w:rPr>
            </w:pPr>
          </w:p>
          <w:p>
            <w:pPr>
              <w:pStyle w:val="7"/>
              <w:spacing w:line="232" w:lineRule="auto"/>
              <w:ind w:left="40" w:right="99"/>
              <w:rPr>
                <w:sz w:val="13"/>
              </w:rPr>
            </w:pPr>
            <w:r>
              <w:rPr>
                <w:sz w:val="13"/>
              </w:rPr>
              <w:t>■政府网站 □政府公报</w:t>
            </w:r>
          </w:p>
          <w:p>
            <w:pPr>
              <w:pStyle w:val="7"/>
              <w:spacing w:before="1" w:line="235" w:lineRule="auto"/>
              <w:ind w:left="40" w:right="33"/>
              <w:rPr>
                <w:sz w:val="13"/>
              </w:rPr>
            </w:pPr>
            <w:r>
              <w:rPr>
                <w:sz w:val="13"/>
              </w:rPr>
              <w:t>□两微一端 □发布会/ 听证会</w:t>
            </w:r>
          </w:p>
          <w:p>
            <w:pPr>
              <w:pStyle w:val="7"/>
              <w:spacing w:line="235" w:lineRule="auto"/>
              <w:ind w:left="40" w:right="99"/>
              <w:rPr>
                <w:sz w:val="13"/>
              </w:rPr>
            </w:pPr>
            <w:r>
              <w:rPr>
                <w:sz w:val="13"/>
              </w:rPr>
              <w:t>□广播电视 □纸质媒体</w:t>
            </w:r>
          </w:p>
          <w:p>
            <w:pPr>
              <w:pStyle w:val="7"/>
              <w:spacing w:line="235" w:lineRule="auto"/>
              <w:ind w:left="40" w:right="33"/>
              <w:rPr>
                <w:sz w:val="13"/>
              </w:rPr>
            </w:pPr>
            <w:r>
              <w:rPr>
                <w:sz w:val="13"/>
              </w:rPr>
              <w:t>□公开查阅点■政务服务中心</w:t>
            </w:r>
          </w:p>
          <w:p>
            <w:pPr>
              <w:pStyle w:val="7"/>
              <w:spacing w:line="235" w:lineRule="auto"/>
              <w:ind w:left="40" w:right="33"/>
              <w:rPr>
                <w:sz w:val="13"/>
              </w:rPr>
            </w:pPr>
            <w:r>
              <w:rPr>
                <w:sz w:val="13"/>
              </w:rPr>
              <w:t>□便民服务站 □入户/ 现场</w:t>
            </w:r>
          </w:p>
          <w:p>
            <w:pPr>
              <w:pStyle w:val="7"/>
              <w:spacing w:line="235" w:lineRule="auto"/>
              <w:ind w:left="40" w:right="33"/>
              <w:rPr>
                <w:sz w:val="13"/>
              </w:rPr>
            </w:pPr>
            <w:r>
              <w:rPr>
                <w:sz w:val="13"/>
              </w:rPr>
              <w:t>□社区/企事业单位/村公示栏（电子屏）</w:t>
            </w:r>
          </w:p>
          <w:p>
            <w:pPr>
              <w:pStyle w:val="7"/>
              <w:spacing w:line="162" w:lineRule="exact"/>
              <w:ind w:left="40"/>
              <w:rPr>
                <w:sz w:val="13"/>
              </w:rPr>
            </w:pPr>
            <w:r>
              <w:rPr>
                <w:sz w:val="13"/>
              </w:rPr>
              <w:t>□精准推送</w:t>
            </w:r>
          </w:p>
          <w:p>
            <w:pPr>
              <w:pStyle w:val="7"/>
              <w:spacing w:before="1" w:line="232" w:lineRule="auto"/>
              <w:ind w:left="40" w:leftChars="0" w:right="33" w:rightChars="0"/>
              <w:rPr>
                <w:rFonts w:ascii="宋体" w:hAnsi="宋体" w:eastAsia="宋体" w:cs="宋体"/>
                <w:sz w:val="13"/>
                <w:szCs w:val="22"/>
                <w:lang w:val="zh-CN" w:eastAsia="zh-CN" w:bidi="zh-CN"/>
              </w:rPr>
            </w:pPr>
            <w:r>
              <w:rPr>
                <w:sz w:val="13"/>
              </w:rPr>
              <w:t>□投资项目在线审批监管平台</w:t>
            </w:r>
          </w:p>
        </w:tc>
        <w:tc>
          <w:tcPr>
            <w:tcW w:w="80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0" w:line="165" w:lineRule="exact"/>
              <w:ind w:left="41"/>
              <w:rPr>
                <w:sz w:val="13"/>
              </w:rPr>
            </w:pPr>
            <w:r>
              <w:rPr>
                <w:sz w:val="13"/>
              </w:rPr>
              <w:t>各区县</w:t>
            </w:r>
          </w:p>
          <w:p>
            <w:pPr>
              <w:pStyle w:val="7"/>
              <w:spacing w:before="1" w:line="235" w:lineRule="auto"/>
              <w:ind w:left="41" w:leftChars="0" w:right="81" w:rightChars="0"/>
              <w:jc w:val="both"/>
              <w:rPr>
                <w:rFonts w:ascii="宋体" w:hAnsi="宋体" w:eastAsia="宋体" w:cs="宋体"/>
                <w:sz w:val="13"/>
                <w:szCs w:val="22"/>
                <w:lang w:val="zh-CN" w:eastAsia="zh-CN" w:bidi="zh-CN"/>
              </w:rPr>
            </w:pPr>
            <w:r>
              <w:rPr>
                <w:sz w:val="13"/>
              </w:rPr>
              <w:t>（市）政府组织下辖乡镇（街道） 据实梳理、填报</w:t>
            </w:r>
          </w:p>
        </w:tc>
        <w:tc>
          <w:tcPr>
            <w:tcW w:w="2366"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0"/>
              </w:rPr>
            </w:pPr>
          </w:p>
          <w:p>
            <w:pPr>
              <w:pStyle w:val="7"/>
              <w:spacing w:line="165" w:lineRule="exact"/>
              <w:ind w:left="40"/>
              <w:rPr>
                <w:sz w:val="13"/>
              </w:rPr>
            </w:pPr>
            <w:r>
              <w:rPr>
                <w:rFonts w:hint="eastAsia"/>
                <w:sz w:val="13"/>
                <w:lang w:eastAsia="zh-CN"/>
              </w:rPr>
              <w:t>☑</w:t>
            </w:r>
            <w:r>
              <w:rPr>
                <w:sz w:val="13"/>
              </w:rPr>
              <w:t>政府网站 □政府公报</w:t>
            </w:r>
          </w:p>
          <w:p>
            <w:pPr>
              <w:pStyle w:val="7"/>
              <w:spacing w:line="163" w:lineRule="exact"/>
              <w:ind w:left="40"/>
              <w:rPr>
                <w:sz w:val="13"/>
              </w:rPr>
            </w:pPr>
            <w:r>
              <w:rPr>
                <w:sz w:val="13"/>
              </w:rPr>
              <w:t>□两微一端 □发布会/听证会</w:t>
            </w:r>
          </w:p>
          <w:p>
            <w:pPr>
              <w:pStyle w:val="7"/>
              <w:spacing w:line="163" w:lineRule="exact"/>
              <w:ind w:left="40"/>
              <w:rPr>
                <w:sz w:val="13"/>
              </w:rPr>
            </w:pPr>
            <w:r>
              <w:rPr>
                <w:sz w:val="13"/>
              </w:rPr>
              <w:t>□广播电视 □纸质媒体</w:t>
            </w:r>
          </w:p>
          <w:p>
            <w:pPr>
              <w:pStyle w:val="7"/>
              <w:spacing w:line="163" w:lineRule="exact"/>
              <w:ind w:left="40"/>
              <w:rPr>
                <w:sz w:val="13"/>
              </w:rPr>
            </w:pPr>
            <w:r>
              <w:rPr>
                <w:sz w:val="13"/>
              </w:rPr>
              <w:t>□公开查阅点</w:t>
            </w:r>
            <w:r>
              <w:rPr>
                <w:rFonts w:hint="eastAsia"/>
                <w:sz w:val="13"/>
                <w:lang w:eastAsia="zh-CN"/>
              </w:rPr>
              <w:t>☑</w:t>
            </w:r>
            <w:r>
              <w:rPr>
                <w:sz w:val="13"/>
              </w:rPr>
              <w:t>政务服务中心</w:t>
            </w:r>
          </w:p>
          <w:p>
            <w:pPr>
              <w:pStyle w:val="7"/>
              <w:spacing w:line="163" w:lineRule="exact"/>
              <w:ind w:left="40"/>
              <w:rPr>
                <w:sz w:val="13"/>
              </w:rPr>
            </w:pPr>
            <w:r>
              <w:rPr>
                <w:sz w:val="13"/>
              </w:rPr>
              <w:t>□便民服务站 □入户/现场</w:t>
            </w:r>
          </w:p>
          <w:p>
            <w:pPr>
              <w:pStyle w:val="7"/>
              <w:spacing w:line="235" w:lineRule="auto"/>
              <w:ind w:left="40" w:right="193"/>
              <w:rPr>
                <w:sz w:val="13"/>
              </w:rPr>
            </w:pPr>
            <w:r>
              <w:rPr>
                <w:sz w:val="13"/>
              </w:rPr>
              <w:t>□社区/企事业单位/村公示栏（电子屏）</w:t>
            </w:r>
          </w:p>
          <w:p>
            <w:pPr>
              <w:pStyle w:val="7"/>
              <w:spacing w:line="162" w:lineRule="exact"/>
              <w:ind w:left="40"/>
              <w:rPr>
                <w:sz w:val="13"/>
              </w:rPr>
            </w:pPr>
            <w:r>
              <w:rPr>
                <w:sz w:val="13"/>
              </w:rPr>
              <w:t>□精准推送</w:t>
            </w:r>
          </w:p>
          <w:p>
            <w:pPr>
              <w:pStyle w:val="7"/>
              <w:spacing w:line="165" w:lineRule="exact"/>
              <w:ind w:left="40" w:leftChars="0" w:right="0" w:rightChars="0"/>
              <w:rPr>
                <w:rFonts w:ascii="宋体" w:hAnsi="宋体" w:eastAsia="宋体" w:cs="宋体"/>
                <w:sz w:val="13"/>
                <w:szCs w:val="22"/>
                <w:lang w:val="zh-CN" w:eastAsia="zh-CN" w:bidi="zh-CN"/>
              </w:rPr>
            </w:pPr>
            <w:r>
              <w:rPr>
                <w:rFonts w:hint="eastAsia"/>
                <w:sz w:val="13"/>
                <w:lang w:eastAsia="zh-CN"/>
              </w:rPr>
              <w:t>☑</w:t>
            </w:r>
            <w:r>
              <w:rPr>
                <w:sz w:val="13"/>
              </w:rPr>
              <w:t>投资项目在线审批监管平台</w:t>
            </w:r>
          </w:p>
        </w:tc>
        <w:tc>
          <w:tcPr>
            <w:tcW w:w="1255" w:type="dxa"/>
            <w:vAlign w:val="top"/>
          </w:tcPr>
          <w:p>
            <w:pPr>
              <w:pStyle w:val="7"/>
              <w:ind w:left="0" w:leftChars="0" w:right="0" w:rightChars="0"/>
              <w:rPr>
                <w:rFonts w:ascii="Times New Roman" w:hAnsi="宋体" w:eastAsia="宋体" w:cs="宋体"/>
                <w:sz w:val="12"/>
                <w:szCs w:val="22"/>
                <w:lang w:val="zh-CN" w:eastAsia="zh-CN" w:bidi="zh-CN"/>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3073" w:hRule="atLeast"/>
        </w:trPr>
        <w:tc>
          <w:tcPr>
            <w:tcW w:w="28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4"/>
              <w:ind w:left="22" w:leftChars="0" w:right="0" w:rightChars="0"/>
              <w:jc w:val="center"/>
              <w:rPr>
                <w:rFonts w:ascii="宋体" w:hAnsi="宋体" w:eastAsia="宋体" w:cs="宋体"/>
                <w:sz w:val="13"/>
                <w:szCs w:val="22"/>
                <w:lang w:val="zh-CN" w:eastAsia="zh-CN" w:bidi="zh-CN"/>
              </w:rPr>
            </w:pPr>
            <w:r>
              <w:rPr>
                <w:w w:val="101"/>
                <w:sz w:val="13"/>
              </w:rPr>
              <w:t>6</w:t>
            </w:r>
          </w:p>
        </w:tc>
        <w:tc>
          <w:tcPr>
            <w:tcW w:w="48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5"/>
              <w:rPr>
                <w:rFonts w:ascii="Times New Roman"/>
                <w:sz w:val="12"/>
              </w:rPr>
            </w:pPr>
          </w:p>
          <w:p>
            <w:pPr>
              <w:pStyle w:val="7"/>
              <w:spacing w:line="235" w:lineRule="auto"/>
              <w:ind w:left="47" w:leftChars="0" w:right="22" w:rightChars="0"/>
              <w:rPr>
                <w:rFonts w:ascii="宋体" w:hAnsi="宋体" w:eastAsia="宋体" w:cs="宋体"/>
                <w:sz w:val="13"/>
                <w:szCs w:val="22"/>
                <w:lang w:val="zh-CN" w:eastAsia="zh-CN" w:bidi="zh-CN"/>
              </w:rPr>
            </w:pPr>
            <w:r>
              <w:rPr>
                <w:sz w:val="13"/>
              </w:rPr>
              <w:t>批准结果信息</w:t>
            </w:r>
          </w:p>
        </w:tc>
        <w:tc>
          <w:tcPr>
            <w:tcW w:w="355"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spacing w:line="235" w:lineRule="auto"/>
              <w:ind w:left="50" w:leftChars="0" w:right="23" w:rightChars="0"/>
              <w:jc w:val="both"/>
              <w:rPr>
                <w:rFonts w:ascii="宋体" w:hAnsi="宋体" w:eastAsia="宋体" w:cs="宋体"/>
                <w:sz w:val="13"/>
                <w:szCs w:val="22"/>
                <w:lang w:val="zh-CN" w:eastAsia="zh-CN" w:bidi="zh-CN"/>
              </w:rPr>
            </w:pPr>
            <w:r>
              <w:rPr>
                <w:sz w:val="13"/>
              </w:rPr>
              <w:t>企业投资项目核准</w:t>
            </w:r>
          </w:p>
        </w:tc>
        <w:tc>
          <w:tcPr>
            <w:tcW w:w="59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5"/>
              <w:rPr>
                <w:rFonts w:ascii="Times New Roman"/>
                <w:sz w:val="12"/>
              </w:rPr>
            </w:pPr>
          </w:p>
          <w:p>
            <w:pPr>
              <w:pStyle w:val="7"/>
              <w:spacing w:line="235" w:lineRule="auto"/>
              <w:ind w:left="169" w:leftChars="0" w:right="10" w:rightChars="0" w:hanging="132" w:firstLineChars="0"/>
              <w:rPr>
                <w:rFonts w:ascii="宋体" w:hAnsi="宋体" w:eastAsia="宋体" w:cs="宋体"/>
                <w:sz w:val="13"/>
                <w:szCs w:val="22"/>
                <w:lang w:val="zh-CN" w:eastAsia="zh-CN" w:bidi="zh-CN"/>
              </w:rPr>
            </w:pPr>
            <w:r>
              <w:rPr>
                <w:sz w:val="13"/>
              </w:rPr>
              <w:t>政务服务事项</w:t>
            </w:r>
          </w:p>
        </w:tc>
        <w:tc>
          <w:tcPr>
            <w:tcW w:w="2833" w:type="dxa"/>
            <w:vAlign w:val="top"/>
          </w:tcPr>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lang w:val="zh-CN" w:eastAsia="zh-CN"/>
              </w:rPr>
            </w:pPr>
            <w:r>
              <w:rPr>
                <w:sz w:val="13"/>
              </w:rPr>
              <w:t>企业、事业单位、社会团体等投资建设的固定资产投资项目核准</w:t>
            </w:r>
          </w:p>
        </w:tc>
        <w:tc>
          <w:tcPr>
            <w:tcW w:w="1075" w:type="dxa"/>
            <w:vAlign w:val="top"/>
          </w:tcPr>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r>
              <w:rPr>
                <w:sz w:val="13"/>
              </w:rPr>
              <w:t>核准结果、核准时间、核准单位</w:t>
            </w:r>
          </w:p>
          <w:p>
            <w:pPr>
              <w:pStyle w:val="7"/>
              <w:spacing w:line="163" w:lineRule="exact"/>
              <w:ind w:left="25"/>
              <w:rPr>
                <w:sz w:val="13"/>
                <w:lang w:val="zh-CN" w:eastAsia="zh-CN"/>
              </w:rPr>
            </w:pPr>
            <w:r>
              <w:rPr>
                <w:sz w:val="13"/>
              </w:rPr>
              <w:t>、核准文号、项目名称、项目统一代码等</w:t>
            </w:r>
          </w:p>
        </w:tc>
        <w:tc>
          <w:tcPr>
            <w:tcW w:w="2823" w:type="dxa"/>
            <w:vAlign w:val="top"/>
          </w:tcPr>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lang w:val="zh-CN" w:eastAsia="zh-CN"/>
              </w:rPr>
            </w:pPr>
            <w:r>
              <w:rPr>
                <w:sz w:val="13"/>
              </w:rPr>
              <w:t>项目核准的批复</w:t>
            </w:r>
          </w:p>
        </w:tc>
        <w:tc>
          <w:tcPr>
            <w:tcW w:w="1247" w:type="dxa"/>
            <w:vAlign w:val="top"/>
          </w:tcPr>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r>
              <w:rPr>
                <w:sz w:val="13"/>
              </w:rPr>
              <w:t>《政府信息公开条例</w:t>
            </w:r>
          </w:p>
          <w:p>
            <w:pPr>
              <w:pStyle w:val="7"/>
              <w:spacing w:line="163" w:lineRule="exact"/>
              <w:ind w:left="25"/>
              <w:rPr>
                <w:sz w:val="13"/>
              </w:rPr>
            </w:pPr>
            <w:r>
              <w:rPr>
                <w:sz w:val="13"/>
              </w:rPr>
              <w:t>》、《关于全面推进政务公开工作意见》</w:t>
            </w:r>
          </w:p>
          <w:p>
            <w:pPr>
              <w:pStyle w:val="7"/>
              <w:spacing w:line="163" w:lineRule="exact"/>
              <w:ind w:left="25"/>
              <w:rPr>
                <w:sz w:val="13"/>
                <w:lang w:val="zh-CN" w:eastAsia="zh-CN"/>
              </w:rPr>
            </w:pPr>
            <w:r>
              <w:rPr>
                <w:sz w:val="13"/>
              </w:rPr>
              <w:t>、《关于推进重大建设项目批准和实施领域政府信息公开的意见》</w:t>
            </w:r>
          </w:p>
        </w:tc>
        <w:tc>
          <w:tcPr>
            <w:tcW w:w="773" w:type="dxa"/>
            <w:vAlign w:val="top"/>
          </w:tcPr>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lang w:val="zh-CN" w:eastAsia="zh-CN"/>
              </w:rPr>
            </w:pPr>
            <w:r>
              <w:rPr>
                <w:sz w:val="13"/>
              </w:rPr>
              <w:t>应自作出行政决定之日起7个工作日内公示</w:t>
            </w:r>
          </w:p>
        </w:tc>
        <w:tc>
          <w:tcPr>
            <w:tcW w:w="846" w:type="dxa"/>
            <w:vAlign w:val="top"/>
          </w:tcPr>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lang w:val="zh-CN" w:eastAsia="zh-CN"/>
              </w:rPr>
            </w:pPr>
            <w:r>
              <w:rPr>
                <w:rFonts w:hint="eastAsia"/>
                <w:sz w:val="13"/>
                <w:lang w:eastAsia="zh-CN"/>
              </w:rPr>
              <w:t>龙山县</w:t>
            </w:r>
            <w:r>
              <w:rPr>
                <w:sz w:val="13"/>
              </w:rPr>
              <w:t>发展改革局</w:t>
            </w:r>
          </w:p>
        </w:tc>
        <w:tc>
          <w:tcPr>
            <w:tcW w:w="800" w:type="dxa"/>
            <w:vAlign w:val="top"/>
          </w:tcPr>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lang w:val="zh-CN" w:eastAsia="zh-CN"/>
              </w:rPr>
            </w:pPr>
            <w:r>
              <w:rPr>
                <w:sz w:val="13"/>
              </w:rPr>
              <w:t>√</w:t>
            </w:r>
          </w:p>
        </w:tc>
        <w:tc>
          <w:tcPr>
            <w:tcW w:w="800" w:type="dxa"/>
            <w:vAlign w:val="top"/>
          </w:tcPr>
          <w:p>
            <w:pPr>
              <w:pStyle w:val="7"/>
              <w:spacing w:line="163" w:lineRule="exact"/>
              <w:ind w:left="25"/>
              <w:rPr>
                <w:sz w:val="13"/>
                <w:lang w:val="zh-CN" w:eastAsia="zh-CN"/>
              </w:rPr>
            </w:pPr>
          </w:p>
        </w:tc>
        <w:tc>
          <w:tcPr>
            <w:tcW w:w="800" w:type="dxa"/>
            <w:vAlign w:val="top"/>
          </w:tcPr>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lang w:val="zh-CN" w:eastAsia="zh-CN"/>
              </w:rPr>
            </w:pPr>
            <w:r>
              <w:rPr>
                <w:sz w:val="13"/>
              </w:rPr>
              <w:t>√</w:t>
            </w:r>
          </w:p>
        </w:tc>
        <w:tc>
          <w:tcPr>
            <w:tcW w:w="800" w:type="dxa"/>
            <w:vAlign w:val="top"/>
          </w:tcPr>
          <w:p>
            <w:pPr>
              <w:pStyle w:val="7"/>
              <w:spacing w:line="163" w:lineRule="exact"/>
              <w:ind w:left="25"/>
              <w:rPr>
                <w:sz w:val="13"/>
                <w:lang w:val="zh-CN" w:eastAsia="zh-CN"/>
              </w:rPr>
            </w:pPr>
          </w:p>
        </w:tc>
        <w:tc>
          <w:tcPr>
            <w:tcW w:w="800" w:type="dxa"/>
            <w:vAlign w:val="top"/>
          </w:tcPr>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lang w:val="zh-CN" w:eastAsia="zh-CN"/>
              </w:rPr>
            </w:pPr>
            <w:r>
              <w:rPr>
                <w:sz w:val="13"/>
              </w:rPr>
              <w:t>√</w:t>
            </w:r>
          </w:p>
        </w:tc>
        <w:tc>
          <w:tcPr>
            <w:tcW w:w="1411" w:type="dxa"/>
            <w:vAlign w:val="top"/>
          </w:tcPr>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r>
              <w:rPr>
                <w:sz w:val="13"/>
              </w:rPr>
              <w:t>■政府网站 □政府公报</w:t>
            </w:r>
          </w:p>
          <w:p>
            <w:pPr>
              <w:pStyle w:val="7"/>
              <w:spacing w:line="163" w:lineRule="exact"/>
              <w:ind w:left="25"/>
              <w:rPr>
                <w:sz w:val="13"/>
              </w:rPr>
            </w:pPr>
            <w:r>
              <w:rPr>
                <w:sz w:val="13"/>
              </w:rPr>
              <w:t>■两微一端 ■发布会/ 听证会</w:t>
            </w:r>
          </w:p>
          <w:p>
            <w:pPr>
              <w:pStyle w:val="7"/>
              <w:spacing w:line="163" w:lineRule="exact"/>
              <w:ind w:left="25"/>
              <w:rPr>
                <w:sz w:val="13"/>
              </w:rPr>
            </w:pPr>
            <w:r>
              <w:rPr>
                <w:sz w:val="13"/>
              </w:rPr>
              <w:t>□广播电视 □纸质媒体</w:t>
            </w:r>
          </w:p>
          <w:p>
            <w:pPr>
              <w:pStyle w:val="7"/>
              <w:spacing w:line="163" w:lineRule="exact"/>
              <w:ind w:left="25"/>
              <w:rPr>
                <w:sz w:val="13"/>
              </w:rPr>
            </w:pPr>
            <w:r>
              <w:rPr>
                <w:sz w:val="13"/>
              </w:rPr>
              <w:t>□公开查阅点■政务服务中心</w:t>
            </w:r>
          </w:p>
          <w:p>
            <w:pPr>
              <w:pStyle w:val="7"/>
              <w:spacing w:line="163" w:lineRule="exact"/>
              <w:ind w:left="25"/>
              <w:rPr>
                <w:sz w:val="13"/>
              </w:rPr>
            </w:pPr>
            <w:r>
              <w:rPr>
                <w:sz w:val="13"/>
              </w:rPr>
              <w:t>□便民服务站 □入户/ 现场</w:t>
            </w:r>
          </w:p>
          <w:p>
            <w:pPr>
              <w:pStyle w:val="7"/>
              <w:spacing w:line="163" w:lineRule="exact"/>
              <w:ind w:left="25"/>
              <w:rPr>
                <w:sz w:val="13"/>
              </w:rPr>
            </w:pPr>
            <w:r>
              <w:rPr>
                <w:sz w:val="13"/>
              </w:rPr>
              <w:t>□社区/企事业单位/村公示栏（电子屏）</w:t>
            </w:r>
          </w:p>
          <w:p>
            <w:pPr>
              <w:pStyle w:val="7"/>
              <w:spacing w:line="163" w:lineRule="exact"/>
              <w:ind w:left="25"/>
              <w:rPr>
                <w:sz w:val="13"/>
              </w:rPr>
            </w:pPr>
            <w:r>
              <w:rPr>
                <w:sz w:val="13"/>
              </w:rPr>
              <w:t>□精准推送</w:t>
            </w:r>
          </w:p>
          <w:p>
            <w:pPr>
              <w:pStyle w:val="7"/>
              <w:spacing w:line="163" w:lineRule="exact"/>
              <w:ind w:left="25"/>
              <w:rPr>
                <w:sz w:val="13"/>
                <w:lang w:val="zh-CN" w:eastAsia="zh-CN"/>
              </w:rPr>
            </w:pPr>
            <w:r>
              <w:rPr>
                <w:sz w:val="13"/>
              </w:rPr>
              <w:t>■投资项目在线审批监管平台</w:t>
            </w:r>
          </w:p>
        </w:tc>
        <w:tc>
          <w:tcPr>
            <w:tcW w:w="800" w:type="dxa"/>
            <w:vAlign w:val="top"/>
          </w:tcPr>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r>
              <w:rPr>
                <w:sz w:val="13"/>
              </w:rPr>
              <w:t>各区县</w:t>
            </w:r>
          </w:p>
          <w:p>
            <w:pPr>
              <w:pStyle w:val="7"/>
              <w:spacing w:line="163" w:lineRule="exact"/>
              <w:ind w:left="25"/>
              <w:rPr>
                <w:sz w:val="13"/>
                <w:lang w:val="zh-CN" w:eastAsia="zh-CN"/>
              </w:rPr>
            </w:pPr>
            <w:r>
              <w:rPr>
                <w:sz w:val="13"/>
              </w:rPr>
              <w:t>（市）政府组织下辖乡镇（街道） 据实梳理、填报</w:t>
            </w:r>
          </w:p>
        </w:tc>
        <w:tc>
          <w:tcPr>
            <w:tcW w:w="2366" w:type="dxa"/>
            <w:vAlign w:val="top"/>
          </w:tcPr>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r>
              <w:rPr>
                <w:sz w:val="13"/>
              </w:rPr>
              <w:t>□政府网站 □政府公报</w:t>
            </w:r>
          </w:p>
          <w:p>
            <w:pPr>
              <w:pStyle w:val="7"/>
              <w:spacing w:line="163" w:lineRule="exact"/>
              <w:ind w:left="25"/>
              <w:rPr>
                <w:sz w:val="13"/>
              </w:rPr>
            </w:pPr>
            <w:r>
              <w:rPr>
                <w:sz w:val="13"/>
              </w:rPr>
              <w:t>□两微一端 □发布会/听证会</w:t>
            </w:r>
          </w:p>
          <w:p>
            <w:pPr>
              <w:pStyle w:val="7"/>
              <w:spacing w:line="163" w:lineRule="exact"/>
              <w:ind w:left="25"/>
              <w:rPr>
                <w:sz w:val="13"/>
              </w:rPr>
            </w:pPr>
            <w:r>
              <w:rPr>
                <w:sz w:val="13"/>
              </w:rPr>
              <w:t>□广播电视 □纸质媒体</w:t>
            </w:r>
          </w:p>
          <w:p>
            <w:pPr>
              <w:pStyle w:val="7"/>
              <w:spacing w:line="163" w:lineRule="exact"/>
              <w:ind w:left="25"/>
              <w:rPr>
                <w:sz w:val="13"/>
              </w:rPr>
            </w:pPr>
            <w:r>
              <w:rPr>
                <w:sz w:val="13"/>
              </w:rPr>
              <w:t>□公开查阅点□政务服务中心</w:t>
            </w:r>
          </w:p>
          <w:p>
            <w:pPr>
              <w:pStyle w:val="7"/>
              <w:spacing w:line="163" w:lineRule="exact"/>
              <w:ind w:left="25"/>
              <w:rPr>
                <w:sz w:val="13"/>
              </w:rPr>
            </w:pPr>
            <w:r>
              <w:rPr>
                <w:sz w:val="13"/>
              </w:rPr>
              <w:t>□便民服务站 □入户/现场</w:t>
            </w:r>
          </w:p>
          <w:p>
            <w:pPr>
              <w:pStyle w:val="7"/>
              <w:spacing w:line="163" w:lineRule="exact"/>
              <w:ind w:left="25"/>
              <w:rPr>
                <w:sz w:val="13"/>
              </w:rPr>
            </w:pPr>
            <w:r>
              <w:rPr>
                <w:sz w:val="13"/>
              </w:rPr>
              <w:t>□社区/企事业单位/村公示栏（电子屏）</w:t>
            </w:r>
          </w:p>
          <w:p>
            <w:pPr>
              <w:pStyle w:val="7"/>
              <w:spacing w:line="163" w:lineRule="exact"/>
              <w:ind w:left="25"/>
              <w:rPr>
                <w:sz w:val="13"/>
              </w:rPr>
            </w:pPr>
            <w:r>
              <w:rPr>
                <w:sz w:val="13"/>
              </w:rPr>
              <w:t>□精准推送</w:t>
            </w:r>
          </w:p>
          <w:p>
            <w:pPr>
              <w:pStyle w:val="7"/>
              <w:spacing w:line="163" w:lineRule="exact"/>
              <w:ind w:left="25"/>
              <w:rPr>
                <w:sz w:val="13"/>
                <w:lang w:val="zh-CN" w:eastAsia="zh-CN"/>
              </w:rPr>
            </w:pPr>
            <w:r>
              <w:rPr>
                <w:sz w:val="13"/>
              </w:rPr>
              <w:t>□投资项目在线审批监管平台</w:t>
            </w:r>
          </w:p>
        </w:tc>
        <w:tc>
          <w:tcPr>
            <w:tcW w:w="1255" w:type="dxa"/>
          </w:tcPr>
          <w:p>
            <w:pPr>
              <w:pStyle w:val="7"/>
              <w:rPr>
                <w:rFonts w:ascii="Times New Roman"/>
                <w:sz w:val="1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3073" w:hRule="atLeast"/>
        </w:trPr>
        <w:tc>
          <w:tcPr>
            <w:tcW w:w="28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4"/>
              <w:ind w:left="22" w:leftChars="0" w:right="0" w:rightChars="0"/>
              <w:jc w:val="center"/>
              <w:rPr>
                <w:rFonts w:ascii="宋体" w:hAnsi="宋体" w:eastAsia="宋体" w:cs="宋体"/>
                <w:sz w:val="13"/>
                <w:szCs w:val="22"/>
                <w:lang w:val="zh-CN" w:eastAsia="zh-CN" w:bidi="zh-CN"/>
              </w:rPr>
            </w:pPr>
            <w:r>
              <w:rPr>
                <w:w w:val="101"/>
                <w:sz w:val="13"/>
              </w:rPr>
              <w:t>7</w:t>
            </w:r>
          </w:p>
        </w:tc>
        <w:tc>
          <w:tcPr>
            <w:tcW w:w="48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5"/>
              <w:rPr>
                <w:rFonts w:ascii="Times New Roman"/>
                <w:sz w:val="12"/>
              </w:rPr>
            </w:pPr>
          </w:p>
          <w:p>
            <w:pPr>
              <w:pStyle w:val="7"/>
              <w:spacing w:line="235" w:lineRule="auto"/>
              <w:ind w:left="47" w:leftChars="0" w:right="22" w:rightChars="0"/>
              <w:rPr>
                <w:rFonts w:ascii="宋体" w:hAnsi="宋体" w:eastAsia="宋体" w:cs="宋体"/>
                <w:sz w:val="13"/>
                <w:szCs w:val="22"/>
                <w:lang w:val="zh-CN" w:eastAsia="zh-CN" w:bidi="zh-CN"/>
              </w:rPr>
            </w:pPr>
            <w:r>
              <w:rPr>
                <w:sz w:val="13"/>
              </w:rPr>
              <w:t>批准结果信息</w:t>
            </w:r>
          </w:p>
        </w:tc>
        <w:tc>
          <w:tcPr>
            <w:tcW w:w="355"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spacing w:line="235" w:lineRule="auto"/>
              <w:ind w:left="50" w:leftChars="0" w:right="23" w:rightChars="0"/>
              <w:jc w:val="both"/>
              <w:rPr>
                <w:rFonts w:ascii="宋体" w:hAnsi="宋体" w:eastAsia="宋体" w:cs="宋体"/>
                <w:sz w:val="13"/>
                <w:szCs w:val="22"/>
                <w:lang w:val="zh-CN" w:eastAsia="zh-CN" w:bidi="zh-CN"/>
              </w:rPr>
            </w:pPr>
            <w:r>
              <w:rPr>
                <w:sz w:val="13"/>
              </w:rPr>
              <w:t>企业投资项目备案</w:t>
            </w:r>
          </w:p>
        </w:tc>
        <w:tc>
          <w:tcPr>
            <w:tcW w:w="59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5"/>
              <w:rPr>
                <w:rFonts w:ascii="Times New Roman"/>
                <w:sz w:val="12"/>
              </w:rPr>
            </w:pPr>
          </w:p>
          <w:p>
            <w:pPr>
              <w:pStyle w:val="7"/>
              <w:spacing w:line="235" w:lineRule="auto"/>
              <w:ind w:left="169" w:leftChars="0" w:right="10" w:rightChars="0" w:hanging="132" w:firstLineChars="0"/>
              <w:rPr>
                <w:rFonts w:ascii="宋体" w:hAnsi="宋体" w:eastAsia="宋体" w:cs="宋体"/>
                <w:sz w:val="13"/>
                <w:szCs w:val="22"/>
                <w:lang w:val="zh-CN" w:eastAsia="zh-CN" w:bidi="zh-CN"/>
              </w:rPr>
            </w:pPr>
            <w:r>
              <w:rPr>
                <w:sz w:val="13"/>
              </w:rPr>
              <w:t>政务服务事项</w:t>
            </w:r>
          </w:p>
        </w:tc>
        <w:tc>
          <w:tcPr>
            <w:tcW w:w="2833" w:type="dxa"/>
            <w:vAlign w:val="top"/>
          </w:tcPr>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lang w:val="zh-CN" w:eastAsia="zh-CN"/>
              </w:rPr>
            </w:pPr>
            <w:r>
              <w:rPr>
                <w:sz w:val="13"/>
              </w:rPr>
              <w:t>企业投资项目备案</w:t>
            </w:r>
          </w:p>
        </w:tc>
        <w:tc>
          <w:tcPr>
            <w:tcW w:w="1075" w:type="dxa"/>
            <w:vAlign w:val="top"/>
          </w:tcPr>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lang w:val="zh-CN" w:eastAsia="zh-CN"/>
              </w:rPr>
            </w:pPr>
            <w:r>
              <w:rPr>
                <w:sz w:val="13"/>
              </w:rPr>
              <w:t>备案号、备案时间、备案单位、项目名称、项目统一代码等</w:t>
            </w:r>
          </w:p>
        </w:tc>
        <w:tc>
          <w:tcPr>
            <w:tcW w:w="2823" w:type="dxa"/>
            <w:vAlign w:val="top"/>
          </w:tcPr>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lang w:val="zh-CN" w:eastAsia="zh-CN"/>
              </w:rPr>
            </w:pPr>
            <w:r>
              <w:rPr>
                <w:sz w:val="13"/>
              </w:rPr>
              <w:t>企业投资项目备案告知承诺信息</w:t>
            </w:r>
          </w:p>
        </w:tc>
        <w:tc>
          <w:tcPr>
            <w:tcW w:w="1247" w:type="dxa"/>
            <w:vAlign w:val="top"/>
          </w:tcPr>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r>
              <w:rPr>
                <w:sz w:val="13"/>
              </w:rPr>
              <w:t>《政府信息公开条例</w:t>
            </w:r>
          </w:p>
          <w:p>
            <w:pPr>
              <w:pStyle w:val="7"/>
              <w:spacing w:line="163" w:lineRule="exact"/>
              <w:ind w:left="25"/>
              <w:rPr>
                <w:sz w:val="13"/>
              </w:rPr>
            </w:pPr>
            <w:r>
              <w:rPr>
                <w:sz w:val="13"/>
              </w:rPr>
              <w:t>》、《关于全面推进政务公开工作意见》</w:t>
            </w:r>
          </w:p>
          <w:p>
            <w:pPr>
              <w:pStyle w:val="7"/>
              <w:spacing w:line="163" w:lineRule="exact"/>
              <w:ind w:left="25"/>
              <w:rPr>
                <w:sz w:val="13"/>
                <w:lang w:val="zh-CN" w:eastAsia="zh-CN"/>
              </w:rPr>
            </w:pPr>
            <w:r>
              <w:rPr>
                <w:sz w:val="13"/>
              </w:rPr>
              <w:t>、《关于推进重大建设项目批准和实施领域政府信息公开的意见》</w:t>
            </w:r>
          </w:p>
        </w:tc>
        <w:tc>
          <w:tcPr>
            <w:tcW w:w="773" w:type="dxa"/>
            <w:vAlign w:val="top"/>
          </w:tcPr>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lang w:val="zh-CN" w:eastAsia="zh-CN"/>
              </w:rPr>
            </w:pPr>
            <w:r>
              <w:rPr>
                <w:sz w:val="13"/>
              </w:rPr>
              <w:t>信息形成20 个工作日内公开；</w:t>
            </w:r>
          </w:p>
        </w:tc>
        <w:tc>
          <w:tcPr>
            <w:tcW w:w="846" w:type="dxa"/>
            <w:vAlign w:val="top"/>
          </w:tcPr>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lang w:val="zh-CN" w:eastAsia="zh-CN"/>
              </w:rPr>
            </w:pPr>
            <w:r>
              <w:rPr>
                <w:rFonts w:hint="eastAsia"/>
                <w:sz w:val="13"/>
                <w:lang w:eastAsia="zh-CN"/>
              </w:rPr>
              <w:t>龙山县</w:t>
            </w:r>
            <w:r>
              <w:rPr>
                <w:sz w:val="13"/>
              </w:rPr>
              <w:t>发展改革局</w:t>
            </w:r>
          </w:p>
        </w:tc>
        <w:tc>
          <w:tcPr>
            <w:tcW w:w="800" w:type="dxa"/>
            <w:vAlign w:val="top"/>
          </w:tcPr>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lang w:val="zh-CN" w:eastAsia="zh-CN"/>
              </w:rPr>
            </w:pPr>
            <w:r>
              <w:rPr>
                <w:sz w:val="13"/>
              </w:rPr>
              <w:t>√</w:t>
            </w:r>
          </w:p>
        </w:tc>
        <w:tc>
          <w:tcPr>
            <w:tcW w:w="800" w:type="dxa"/>
            <w:vAlign w:val="top"/>
          </w:tcPr>
          <w:p>
            <w:pPr>
              <w:pStyle w:val="7"/>
              <w:spacing w:line="163" w:lineRule="exact"/>
              <w:ind w:left="25"/>
              <w:rPr>
                <w:sz w:val="13"/>
                <w:lang w:val="zh-CN" w:eastAsia="zh-CN"/>
              </w:rPr>
            </w:pPr>
          </w:p>
        </w:tc>
        <w:tc>
          <w:tcPr>
            <w:tcW w:w="800" w:type="dxa"/>
            <w:vAlign w:val="top"/>
          </w:tcPr>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lang w:val="zh-CN" w:eastAsia="zh-CN"/>
              </w:rPr>
            </w:pPr>
            <w:r>
              <w:rPr>
                <w:sz w:val="13"/>
              </w:rPr>
              <w:t>√</w:t>
            </w:r>
          </w:p>
        </w:tc>
        <w:tc>
          <w:tcPr>
            <w:tcW w:w="800" w:type="dxa"/>
            <w:vAlign w:val="top"/>
          </w:tcPr>
          <w:p>
            <w:pPr>
              <w:pStyle w:val="7"/>
              <w:spacing w:line="163" w:lineRule="exact"/>
              <w:ind w:left="25"/>
              <w:rPr>
                <w:sz w:val="13"/>
                <w:lang w:val="zh-CN" w:eastAsia="zh-CN"/>
              </w:rPr>
            </w:pPr>
          </w:p>
        </w:tc>
        <w:tc>
          <w:tcPr>
            <w:tcW w:w="800" w:type="dxa"/>
            <w:vAlign w:val="top"/>
          </w:tcPr>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lang w:val="zh-CN" w:eastAsia="zh-CN"/>
              </w:rPr>
            </w:pPr>
            <w:r>
              <w:rPr>
                <w:sz w:val="13"/>
              </w:rPr>
              <w:t>√</w:t>
            </w:r>
          </w:p>
        </w:tc>
        <w:tc>
          <w:tcPr>
            <w:tcW w:w="1411" w:type="dxa"/>
            <w:vAlign w:val="top"/>
          </w:tcPr>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r>
              <w:rPr>
                <w:sz w:val="13"/>
              </w:rPr>
              <w:t>■政府网站 □政府公报</w:t>
            </w:r>
          </w:p>
          <w:p>
            <w:pPr>
              <w:pStyle w:val="7"/>
              <w:spacing w:line="163" w:lineRule="exact"/>
              <w:ind w:left="25"/>
              <w:rPr>
                <w:sz w:val="13"/>
              </w:rPr>
            </w:pPr>
            <w:r>
              <w:rPr>
                <w:sz w:val="13"/>
              </w:rPr>
              <w:t>■两微一端 ■发布会/ 听证会</w:t>
            </w:r>
          </w:p>
          <w:p>
            <w:pPr>
              <w:pStyle w:val="7"/>
              <w:spacing w:line="163" w:lineRule="exact"/>
              <w:ind w:left="25"/>
              <w:rPr>
                <w:sz w:val="13"/>
              </w:rPr>
            </w:pPr>
            <w:r>
              <w:rPr>
                <w:sz w:val="13"/>
              </w:rPr>
              <w:t>□广播电视 □纸质媒体</w:t>
            </w:r>
          </w:p>
          <w:p>
            <w:pPr>
              <w:pStyle w:val="7"/>
              <w:spacing w:line="163" w:lineRule="exact"/>
              <w:ind w:left="25"/>
              <w:rPr>
                <w:sz w:val="13"/>
              </w:rPr>
            </w:pPr>
            <w:r>
              <w:rPr>
                <w:sz w:val="13"/>
              </w:rPr>
              <w:t>□公开查阅点■政务服务中心</w:t>
            </w:r>
          </w:p>
          <w:p>
            <w:pPr>
              <w:pStyle w:val="7"/>
              <w:spacing w:line="163" w:lineRule="exact"/>
              <w:ind w:left="25"/>
              <w:rPr>
                <w:sz w:val="13"/>
              </w:rPr>
            </w:pPr>
            <w:r>
              <w:rPr>
                <w:sz w:val="13"/>
              </w:rPr>
              <w:t>□便民服务站 □入户/ 现场</w:t>
            </w:r>
          </w:p>
          <w:p>
            <w:pPr>
              <w:pStyle w:val="7"/>
              <w:spacing w:line="163" w:lineRule="exact"/>
              <w:ind w:left="25"/>
              <w:rPr>
                <w:sz w:val="13"/>
              </w:rPr>
            </w:pPr>
            <w:r>
              <w:rPr>
                <w:sz w:val="13"/>
              </w:rPr>
              <w:t>□社区/企事业单位/村公示栏（电子屏）</w:t>
            </w:r>
          </w:p>
          <w:p>
            <w:pPr>
              <w:pStyle w:val="7"/>
              <w:spacing w:line="163" w:lineRule="exact"/>
              <w:ind w:left="25"/>
              <w:rPr>
                <w:sz w:val="13"/>
              </w:rPr>
            </w:pPr>
            <w:r>
              <w:rPr>
                <w:sz w:val="13"/>
              </w:rPr>
              <w:t>□精准推送</w:t>
            </w:r>
          </w:p>
          <w:p>
            <w:pPr>
              <w:pStyle w:val="7"/>
              <w:spacing w:line="163" w:lineRule="exact"/>
              <w:ind w:left="25"/>
              <w:rPr>
                <w:sz w:val="13"/>
                <w:lang w:val="zh-CN" w:eastAsia="zh-CN"/>
              </w:rPr>
            </w:pPr>
            <w:r>
              <w:rPr>
                <w:sz w:val="13"/>
              </w:rPr>
              <w:t>■投资项目在线审批监管平台</w:t>
            </w:r>
          </w:p>
        </w:tc>
        <w:tc>
          <w:tcPr>
            <w:tcW w:w="800" w:type="dxa"/>
            <w:vAlign w:val="top"/>
          </w:tcPr>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r>
              <w:rPr>
                <w:sz w:val="13"/>
              </w:rPr>
              <w:t>各区县</w:t>
            </w:r>
          </w:p>
          <w:p>
            <w:pPr>
              <w:pStyle w:val="7"/>
              <w:spacing w:line="163" w:lineRule="exact"/>
              <w:ind w:left="25"/>
              <w:rPr>
                <w:sz w:val="13"/>
                <w:lang w:val="zh-CN" w:eastAsia="zh-CN"/>
              </w:rPr>
            </w:pPr>
            <w:r>
              <w:rPr>
                <w:sz w:val="13"/>
              </w:rPr>
              <w:t>（市）政府组织下辖乡镇（街道） 据实梳理、填报</w:t>
            </w:r>
          </w:p>
        </w:tc>
        <w:tc>
          <w:tcPr>
            <w:tcW w:w="2366" w:type="dxa"/>
            <w:vAlign w:val="top"/>
          </w:tcPr>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p>
          <w:p>
            <w:pPr>
              <w:pStyle w:val="7"/>
              <w:spacing w:line="163" w:lineRule="exact"/>
              <w:ind w:left="25"/>
              <w:rPr>
                <w:sz w:val="13"/>
              </w:rPr>
            </w:pPr>
            <w:r>
              <w:rPr>
                <w:sz w:val="13"/>
              </w:rPr>
              <w:t>□政府网站 □政府公报</w:t>
            </w:r>
          </w:p>
          <w:p>
            <w:pPr>
              <w:pStyle w:val="7"/>
              <w:spacing w:line="163" w:lineRule="exact"/>
              <w:ind w:left="25"/>
              <w:rPr>
                <w:sz w:val="13"/>
              </w:rPr>
            </w:pPr>
            <w:r>
              <w:rPr>
                <w:sz w:val="13"/>
              </w:rPr>
              <w:t>□两微一端 □发布会/听证会</w:t>
            </w:r>
          </w:p>
          <w:p>
            <w:pPr>
              <w:pStyle w:val="7"/>
              <w:spacing w:line="163" w:lineRule="exact"/>
              <w:ind w:left="25"/>
              <w:rPr>
                <w:sz w:val="13"/>
              </w:rPr>
            </w:pPr>
            <w:r>
              <w:rPr>
                <w:sz w:val="13"/>
              </w:rPr>
              <w:t>□广播电视 □纸质媒体</w:t>
            </w:r>
          </w:p>
          <w:p>
            <w:pPr>
              <w:pStyle w:val="7"/>
              <w:spacing w:line="163" w:lineRule="exact"/>
              <w:ind w:left="25"/>
              <w:rPr>
                <w:sz w:val="13"/>
              </w:rPr>
            </w:pPr>
            <w:r>
              <w:rPr>
                <w:sz w:val="13"/>
              </w:rPr>
              <w:t>□公开查阅点□政务服务中心</w:t>
            </w:r>
          </w:p>
          <w:p>
            <w:pPr>
              <w:pStyle w:val="7"/>
              <w:spacing w:line="163" w:lineRule="exact"/>
              <w:ind w:left="25"/>
              <w:rPr>
                <w:sz w:val="13"/>
              </w:rPr>
            </w:pPr>
            <w:r>
              <w:rPr>
                <w:sz w:val="13"/>
              </w:rPr>
              <w:t>□便民服务站 □入户/现场</w:t>
            </w:r>
          </w:p>
          <w:p>
            <w:pPr>
              <w:pStyle w:val="7"/>
              <w:spacing w:line="163" w:lineRule="exact"/>
              <w:ind w:left="25"/>
              <w:rPr>
                <w:sz w:val="13"/>
              </w:rPr>
            </w:pPr>
            <w:r>
              <w:rPr>
                <w:sz w:val="13"/>
              </w:rPr>
              <w:t>□社区/企事业单位/村公示栏（电子屏）</w:t>
            </w:r>
          </w:p>
          <w:p>
            <w:pPr>
              <w:pStyle w:val="7"/>
              <w:spacing w:line="163" w:lineRule="exact"/>
              <w:ind w:left="25"/>
              <w:rPr>
                <w:sz w:val="13"/>
              </w:rPr>
            </w:pPr>
            <w:r>
              <w:rPr>
                <w:sz w:val="13"/>
              </w:rPr>
              <w:t>□精准推送</w:t>
            </w:r>
          </w:p>
          <w:p>
            <w:pPr>
              <w:pStyle w:val="7"/>
              <w:spacing w:line="163" w:lineRule="exact"/>
              <w:ind w:left="25"/>
              <w:rPr>
                <w:sz w:val="13"/>
                <w:lang w:val="zh-CN" w:eastAsia="zh-CN"/>
              </w:rPr>
            </w:pPr>
            <w:r>
              <w:rPr>
                <w:sz w:val="13"/>
              </w:rPr>
              <w:t>□投资项目在线审批监管平台</w:t>
            </w:r>
          </w:p>
        </w:tc>
        <w:tc>
          <w:tcPr>
            <w:tcW w:w="1255" w:type="dxa"/>
          </w:tcPr>
          <w:p>
            <w:pPr>
              <w:pStyle w:val="7"/>
              <w:rPr>
                <w:rFonts w:ascii="Times New Roman"/>
                <w:sz w:val="1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3073" w:hRule="atLeast"/>
        </w:trPr>
        <w:tc>
          <w:tcPr>
            <w:tcW w:w="28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7"/>
              </w:rPr>
            </w:pPr>
          </w:p>
          <w:p>
            <w:pPr>
              <w:pStyle w:val="7"/>
              <w:ind w:left="22" w:leftChars="0" w:right="0" w:rightChars="0"/>
              <w:jc w:val="center"/>
              <w:rPr>
                <w:rFonts w:hint="eastAsia" w:ascii="宋体" w:hAnsi="宋体" w:eastAsia="宋体" w:cs="宋体"/>
                <w:sz w:val="13"/>
                <w:szCs w:val="22"/>
                <w:lang w:val="zh-CN" w:eastAsia="zh-CN" w:bidi="zh-CN"/>
              </w:rPr>
            </w:pPr>
            <w:r>
              <w:rPr>
                <w:rFonts w:hint="eastAsia"/>
                <w:w w:val="101"/>
                <w:sz w:val="13"/>
                <w:lang w:val="en-US" w:eastAsia="zh-CN"/>
              </w:rPr>
              <w:t>8</w:t>
            </w:r>
          </w:p>
        </w:tc>
        <w:tc>
          <w:tcPr>
            <w:tcW w:w="48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7"/>
              <w:rPr>
                <w:rFonts w:ascii="Times New Roman"/>
                <w:sz w:val="10"/>
              </w:rPr>
            </w:pPr>
          </w:p>
          <w:p>
            <w:pPr>
              <w:pStyle w:val="7"/>
              <w:spacing w:line="235" w:lineRule="auto"/>
              <w:ind w:left="47" w:leftChars="0" w:right="22" w:rightChars="0"/>
              <w:rPr>
                <w:rFonts w:ascii="宋体" w:hAnsi="宋体" w:eastAsia="宋体" w:cs="宋体"/>
                <w:sz w:val="13"/>
                <w:szCs w:val="22"/>
                <w:lang w:val="zh-CN" w:eastAsia="zh-CN" w:bidi="zh-CN"/>
              </w:rPr>
            </w:pPr>
            <w:r>
              <w:rPr>
                <w:sz w:val="13"/>
              </w:rPr>
              <w:t>批准结果信息</w:t>
            </w:r>
          </w:p>
        </w:tc>
        <w:tc>
          <w:tcPr>
            <w:tcW w:w="355"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5"/>
              </w:rPr>
            </w:pPr>
          </w:p>
          <w:p>
            <w:pPr>
              <w:pStyle w:val="7"/>
              <w:spacing w:line="235" w:lineRule="auto"/>
              <w:ind w:left="50" w:leftChars="0" w:right="23" w:rightChars="0"/>
              <w:jc w:val="both"/>
              <w:rPr>
                <w:rFonts w:ascii="宋体" w:hAnsi="宋体" w:eastAsia="宋体" w:cs="宋体"/>
                <w:sz w:val="13"/>
                <w:szCs w:val="22"/>
                <w:lang w:val="zh-CN" w:eastAsia="zh-CN" w:bidi="zh-CN"/>
              </w:rPr>
            </w:pPr>
            <w:r>
              <w:rPr>
                <w:sz w:val="13"/>
              </w:rPr>
              <w:t>选址意见书</w:t>
            </w:r>
          </w:p>
        </w:tc>
        <w:tc>
          <w:tcPr>
            <w:tcW w:w="59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7"/>
              <w:rPr>
                <w:rFonts w:ascii="Times New Roman"/>
                <w:sz w:val="10"/>
              </w:rPr>
            </w:pPr>
          </w:p>
          <w:p>
            <w:pPr>
              <w:pStyle w:val="7"/>
              <w:spacing w:line="235" w:lineRule="auto"/>
              <w:ind w:left="169" w:leftChars="0" w:right="10" w:rightChars="0" w:hanging="132" w:firstLineChars="0"/>
              <w:rPr>
                <w:rFonts w:ascii="宋体" w:hAnsi="宋体" w:eastAsia="宋体" w:cs="宋体"/>
                <w:sz w:val="13"/>
                <w:szCs w:val="22"/>
                <w:lang w:val="zh-CN" w:eastAsia="zh-CN" w:bidi="zh-CN"/>
              </w:rPr>
            </w:pPr>
            <w:r>
              <w:rPr>
                <w:sz w:val="13"/>
              </w:rPr>
              <w:t>政务服务事项</w:t>
            </w:r>
          </w:p>
        </w:tc>
        <w:tc>
          <w:tcPr>
            <w:tcW w:w="2833" w:type="dxa"/>
            <w:vAlign w:val="top"/>
          </w:tcPr>
          <w:p>
            <w:pPr>
              <w:pStyle w:val="7"/>
              <w:ind w:left="0" w:leftChars="0" w:right="0" w:rightChars="0"/>
              <w:rPr>
                <w:rFonts w:ascii="Times New Roman" w:hAnsi="宋体" w:eastAsia="宋体" w:cs="宋体"/>
                <w:sz w:val="12"/>
                <w:szCs w:val="22"/>
                <w:lang w:val="zh-CN" w:eastAsia="zh-CN" w:bidi="zh-CN"/>
              </w:rPr>
            </w:pPr>
          </w:p>
        </w:tc>
        <w:tc>
          <w:tcPr>
            <w:tcW w:w="1075"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0" w:line="232" w:lineRule="auto"/>
              <w:ind w:left="81" w:right="52"/>
              <w:rPr>
                <w:sz w:val="13"/>
              </w:rPr>
            </w:pPr>
            <w:r>
              <w:rPr>
                <w:spacing w:val="-3"/>
                <w:sz w:val="13"/>
              </w:rPr>
              <w:t>审批结果、批复时间、批复文号</w:t>
            </w:r>
          </w:p>
          <w:p>
            <w:pPr>
              <w:pStyle w:val="7"/>
              <w:spacing w:line="235" w:lineRule="auto"/>
              <w:ind w:left="147" w:leftChars="0" w:right="52" w:rightChars="0" w:hanging="66" w:firstLineChars="0"/>
              <w:rPr>
                <w:rFonts w:ascii="宋体" w:hAnsi="宋体" w:eastAsia="宋体" w:cs="宋体"/>
                <w:sz w:val="13"/>
                <w:szCs w:val="22"/>
                <w:lang w:val="zh-CN" w:eastAsia="zh-CN" w:bidi="zh-CN"/>
              </w:rPr>
            </w:pPr>
            <w:r>
              <w:rPr>
                <w:spacing w:val="-3"/>
                <w:sz w:val="13"/>
              </w:rPr>
              <w:t>、项目名称、项</w:t>
            </w:r>
            <w:r>
              <w:rPr>
                <w:sz w:val="13"/>
              </w:rPr>
              <w:t>目统一代码等</w:t>
            </w:r>
          </w:p>
        </w:tc>
        <w:tc>
          <w:tcPr>
            <w:tcW w:w="2823" w:type="dxa"/>
            <w:vAlign w:val="top"/>
          </w:tcPr>
          <w:p>
            <w:pPr>
              <w:pStyle w:val="7"/>
              <w:ind w:left="0" w:leftChars="0" w:right="0" w:rightChars="0"/>
              <w:rPr>
                <w:rFonts w:ascii="Times New Roman" w:hAnsi="宋体" w:eastAsia="宋体" w:cs="宋体"/>
                <w:sz w:val="12"/>
                <w:szCs w:val="22"/>
                <w:lang w:val="zh-CN" w:eastAsia="zh-CN" w:bidi="zh-CN"/>
              </w:rPr>
            </w:pPr>
          </w:p>
        </w:tc>
        <w:tc>
          <w:tcPr>
            <w:tcW w:w="1247"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1"/>
              <w:rPr>
                <w:rFonts w:ascii="Times New Roman"/>
                <w:sz w:val="10"/>
              </w:rPr>
            </w:pPr>
          </w:p>
          <w:p>
            <w:pPr>
              <w:pStyle w:val="7"/>
              <w:spacing w:line="165" w:lineRule="exact"/>
              <w:ind w:left="28"/>
              <w:rPr>
                <w:sz w:val="13"/>
              </w:rPr>
            </w:pPr>
            <w:r>
              <w:rPr>
                <w:sz w:val="13"/>
              </w:rPr>
              <w:t>《政府信息公开条例</w:t>
            </w:r>
          </w:p>
          <w:p>
            <w:pPr>
              <w:pStyle w:val="7"/>
              <w:spacing w:before="1" w:line="235" w:lineRule="auto"/>
              <w:ind w:left="28" w:right="13"/>
              <w:rPr>
                <w:sz w:val="13"/>
              </w:rPr>
            </w:pPr>
            <w:r>
              <w:rPr>
                <w:spacing w:val="-2"/>
                <w:sz w:val="13"/>
              </w:rPr>
              <w:t>》、《关于全面推进政务公开工作意见》</w:t>
            </w:r>
          </w:p>
          <w:p>
            <w:pPr>
              <w:pStyle w:val="7"/>
              <w:spacing w:line="235" w:lineRule="auto"/>
              <w:ind w:left="28" w:leftChars="0" w:right="13" w:rightChars="0"/>
              <w:jc w:val="both"/>
              <w:rPr>
                <w:rFonts w:ascii="宋体" w:hAnsi="宋体" w:eastAsia="宋体" w:cs="宋体"/>
                <w:sz w:val="13"/>
                <w:szCs w:val="22"/>
                <w:lang w:val="zh-CN" w:eastAsia="zh-CN" w:bidi="zh-CN"/>
              </w:rPr>
            </w:pPr>
            <w:r>
              <w:rPr>
                <w:sz w:val="13"/>
              </w:rPr>
              <w:t>、《关于推进重大建设项目批准和实施领域政府信息公开的意见》</w:t>
            </w:r>
          </w:p>
        </w:tc>
        <w:tc>
          <w:tcPr>
            <w:tcW w:w="77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line="235" w:lineRule="auto"/>
              <w:ind w:left="28" w:leftChars="0" w:right="1" w:rightChars="0"/>
              <w:rPr>
                <w:rFonts w:ascii="宋体" w:hAnsi="宋体" w:eastAsia="宋体" w:cs="宋体"/>
                <w:sz w:val="13"/>
                <w:szCs w:val="22"/>
                <w:lang w:val="zh-CN" w:eastAsia="zh-CN" w:bidi="zh-CN"/>
              </w:rPr>
            </w:pPr>
            <w:r>
              <w:rPr>
                <w:sz w:val="13"/>
              </w:rPr>
              <w:t>应自作出行政决定之日起7个工作日内公示</w:t>
            </w:r>
          </w:p>
        </w:tc>
        <w:tc>
          <w:tcPr>
            <w:tcW w:w="846" w:type="dxa"/>
            <w:vAlign w:val="top"/>
          </w:tcPr>
          <w:p>
            <w:pPr>
              <w:pStyle w:val="7"/>
              <w:ind w:left="0" w:leftChars="0" w:right="0" w:rightChars="0"/>
              <w:rPr>
                <w:rFonts w:ascii="Times New Roman" w:hAnsi="宋体" w:eastAsia="宋体" w:cs="宋体"/>
                <w:sz w:val="12"/>
                <w:szCs w:val="22"/>
                <w:lang w:val="zh-CN" w:eastAsia="zh-CN" w:bidi="zh-CN"/>
              </w:rPr>
            </w:pPr>
          </w:p>
        </w:tc>
        <w:tc>
          <w:tcPr>
            <w:tcW w:w="80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7"/>
              </w:rPr>
            </w:pPr>
          </w:p>
          <w:p>
            <w:pPr>
              <w:pStyle w:val="7"/>
              <w:ind w:left="37" w:leftChars="0" w:right="0" w:rightChars="0"/>
              <w:jc w:val="center"/>
              <w:rPr>
                <w:rFonts w:ascii="宋体" w:hAnsi="宋体" w:eastAsia="宋体" w:cs="宋体"/>
                <w:sz w:val="13"/>
                <w:szCs w:val="22"/>
                <w:lang w:val="zh-CN" w:eastAsia="zh-CN" w:bidi="zh-CN"/>
              </w:rPr>
            </w:pPr>
            <w:r>
              <w:rPr>
                <w:w w:val="101"/>
                <w:sz w:val="13"/>
              </w:rPr>
              <w:t>√</w:t>
            </w:r>
          </w:p>
        </w:tc>
        <w:tc>
          <w:tcPr>
            <w:tcW w:w="800" w:type="dxa"/>
            <w:vAlign w:val="top"/>
          </w:tcPr>
          <w:p>
            <w:pPr>
              <w:pStyle w:val="7"/>
              <w:ind w:left="0" w:leftChars="0" w:right="0" w:rightChars="0"/>
              <w:rPr>
                <w:rFonts w:ascii="Times New Roman" w:hAnsi="宋体" w:eastAsia="宋体" w:cs="宋体"/>
                <w:sz w:val="12"/>
                <w:szCs w:val="22"/>
                <w:lang w:val="zh-CN" w:eastAsia="zh-CN" w:bidi="zh-CN"/>
              </w:rPr>
            </w:pPr>
          </w:p>
        </w:tc>
        <w:tc>
          <w:tcPr>
            <w:tcW w:w="800" w:type="dxa"/>
            <w:vAlign w:val="top"/>
          </w:tcPr>
          <w:p>
            <w:pPr>
              <w:pStyle w:val="7"/>
              <w:ind w:left="0" w:leftChars="0" w:right="0" w:rightChars="0"/>
              <w:rPr>
                <w:rFonts w:ascii="Times New Roman" w:hAnsi="宋体" w:eastAsia="宋体" w:cs="宋体"/>
                <w:sz w:val="12"/>
                <w:szCs w:val="22"/>
                <w:lang w:val="zh-CN" w:eastAsia="zh-CN" w:bidi="zh-CN"/>
              </w:rPr>
            </w:pPr>
          </w:p>
        </w:tc>
        <w:tc>
          <w:tcPr>
            <w:tcW w:w="80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7"/>
              </w:rPr>
            </w:pPr>
          </w:p>
          <w:p>
            <w:pPr>
              <w:pStyle w:val="7"/>
              <w:ind w:left="47" w:leftChars="0" w:right="0" w:rightChars="0"/>
              <w:jc w:val="center"/>
              <w:rPr>
                <w:rFonts w:ascii="宋体" w:hAnsi="宋体" w:eastAsia="宋体" w:cs="宋体"/>
                <w:sz w:val="13"/>
                <w:szCs w:val="22"/>
                <w:lang w:val="zh-CN" w:eastAsia="zh-CN" w:bidi="zh-CN"/>
              </w:rPr>
            </w:pPr>
            <w:r>
              <w:rPr>
                <w:w w:val="101"/>
                <w:sz w:val="13"/>
              </w:rPr>
              <w:t>√</w:t>
            </w:r>
          </w:p>
        </w:tc>
        <w:tc>
          <w:tcPr>
            <w:tcW w:w="80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7"/>
              </w:rPr>
            </w:pPr>
          </w:p>
          <w:p>
            <w:pPr>
              <w:pStyle w:val="7"/>
              <w:ind w:left="50" w:leftChars="0" w:right="0" w:rightChars="0"/>
              <w:jc w:val="center"/>
              <w:rPr>
                <w:rFonts w:ascii="宋体" w:hAnsi="宋体" w:eastAsia="宋体" w:cs="宋体"/>
                <w:sz w:val="13"/>
                <w:szCs w:val="22"/>
                <w:lang w:val="zh-CN" w:eastAsia="zh-CN" w:bidi="zh-CN"/>
              </w:rPr>
            </w:pPr>
            <w:r>
              <w:rPr>
                <w:w w:val="101"/>
                <w:sz w:val="13"/>
              </w:rPr>
              <w:t>√</w:t>
            </w:r>
          </w:p>
        </w:tc>
        <w:tc>
          <w:tcPr>
            <w:tcW w:w="1411" w:type="dxa"/>
            <w:vAlign w:val="top"/>
          </w:tcPr>
          <w:p>
            <w:pPr>
              <w:pStyle w:val="7"/>
              <w:rPr>
                <w:rFonts w:ascii="Times New Roman"/>
                <w:sz w:val="12"/>
              </w:rPr>
            </w:pPr>
          </w:p>
          <w:p>
            <w:pPr>
              <w:pStyle w:val="7"/>
              <w:spacing w:before="6"/>
              <w:rPr>
                <w:rFonts w:ascii="Times New Roman"/>
                <w:sz w:val="14"/>
              </w:rPr>
            </w:pPr>
          </w:p>
          <w:p>
            <w:pPr>
              <w:pStyle w:val="7"/>
              <w:spacing w:line="235" w:lineRule="auto"/>
              <w:ind w:left="40" w:right="99"/>
              <w:rPr>
                <w:sz w:val="13"/>
              </w:rPr>
            </w:pPr>
            <w:r>
              <w:rPr>
                <w:sz w:val="13"/>
              </w:rPr>
              <w:t>■政府网站 □政府公报</w:t>
            </w:r>
          </w:p>
          <w:p>
            <w:pPr>
              <w:pStyle w:val="7"/>
              <w:spacing w:line="235" w:lineRule="auto"/>
              <w:ind w:left="40" w:right="33"/>
              <w:rPr>
                <w:sz w:val="13"/>
              </w:rPr>
            </w:pPr>
            <w:r>
              <w:rPr>
                <w:sz w:val="13"/>
              </w:rPr>
              <w:t>■两微一端 ■发布会/ 听证会</w:t>
            </w:r>
          </w:p>
          <w:p>
            <w:pPr>
              <w:pStyle w:val="7"/>
              <w:spacing w:line="235" w:lineRule="auto"/>
              <w:ind w:left="40" w:right="99"/>
              <w:rPr>
                <w:sz w:val="13"/>
              </w:rPr>
            </w:pPr>
            <w:r>
              <w:rPr>
                <w:sz w:val="13"/>
              </w:rPr>
              <w:t>□广播电视 □纸质媒体</w:t>
            </w:r>
          </w:p>
          <w:p>
            <w:pPr>
              <w:pStyle w:val="7"/>
              <w:spacing w:line="235" w:lineRule="auto"/>
              <w:ind w:left="40" w:right="33"/>
              <w:rPr>
                <w:sz w:val="13"/>
              </w:rPr>
            </w:pPr>
            <w:r>
              <w:rPr>
                <w:sz w:val="13"/>
              </w:rPr>
              <w:t>□公开查阅点■政务服务中心</w:t>
            </w:r>
          </w:p>
          <w:p>
            <w:pPr>
              <w:pStyle w:val="7"/>
              <w:spacing w:line="235" w:lineRule="auto"/>
              <w:ind w:left="40" w:right="33"/>
              <w:rPr>
                <w:sz w:val="13"/>
              </w:rPr>
            </w:pPr>
            <w:r>
              <w:rPr>
                <w:sz w:val="13"/>
              </w:rPr>
              <w:t>□便民服务站 □入户/ 现场</w:t>
            </w:r>
          </w:p>
          <w:p>
            <w:pPr>
              <w:pStyle w:val="7"/>
              <w:spacing w:line="232" w:lineRule="auto"/>
              <w:ind w:left="40" w:right="33"/>
              <w:rPr>
                <w:sz w:val="13"/>
              </w:rPr>
            </w:pPr>
            <w:r>
              <w:rPr>
                <w:sz w:val="13"/>
              </w:rPr>
              <w:t>□社区/企事业单位/村公示栏（电子屏）</w:t>
            </w:r>
          </w:p>
          <w:p>
            <w:pPr>
              <w:pStyle w:val="7"/>
              <w:spacing w:line="163" w:lineRule="exact"/>
              <w:ind w:left="40"/>
              <w:rPr>
                <w:sz w:val="13"/>
              </w:rPr>
            </w:pPr>
            <w:r>
              <w:rPr>
                <w:sz w:val="13"/>
              </w:rPr>
              <w:t>□精准推送</w:t>
            </w:r>
          </w:p>
          <w:p>
            <w:pPr>
              <w:pStyle w:val="7"/>
              <w:spacing w:line="235" w:lineRule="auto"/>
              <w:ind w:left="40" w:leftChars="0" w:right="33" w:rightChars="0"/>
              <w:rPr>
                <w:rFonts w:ascii="宋体" w:hAnsi="宋体" w:eastAsia="宋体" w:cs="宋体"/>
                <w:sz w:val="13"/>
                <w:szCs w:val="22"/>
                <w:lang w:val="zh-CN" w:eastAsia="zh-CN" w:bidi="zh-CN"/>
              </w:rPr>
            </w:pPr>
            <w:r>
              <w:rPr>
                <w:sz w:val="13"/>
              </w:rPr>
              <w:t>■投资项目在线审批监管平台</w:t>
            </w:r>
          </w:p>
        </w:tc>
        <w:tc>
          <w:tcPr>
            <w:tcW w:w="80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71" w:line="165" w:lineRule="exact"/>
              <w:ind w:left="41"/>
              <w:rPr>
                <w:sz w:val="13"/>
              </w:rPr>
            </w:pPr>
            <w:r>
              <w:rPr>
                <w:sz w:val="13"/>
              </w:rPr>
              <w:t>各区县</w:t>
            </w:r>
          </w:p>
          <w:p>
            <w:pPr>
              <w:pStyle w:val="7"/>
              <w:spacing w:before="1" w:line="235" w:lineRule="auto"/>
              <w:ind w:left="41" w:leftChars="0" w:right="81" w:rightChars="0"/>
              <w:jc w:val="both"/>
              <w:rPr>
                <w:rFonts w:ascii="宋体" w:hAnsi="宋体" w:eastAsia="宋体" w:cs="宋体"/>
                <w:sz w:val="13"/>
                <w:szCs w:val="22"/>
                <w:lang w:val="zh-CN" w:eastAsia="zh-CN" w:bidi="zh-CN"/>
              </w:rPr>
            </w:pPr>
            <w:r>
              <w:rPr>
                <w:sz w:val="13"/>
              </w:rPr>
              <w:t>（市）政府组织下辖乡镇（街道） 据实梳理、填报</w:t>
            </w:r>
          </w:p>
        </w:tc>
        <w:tc>
          <w:tcPr>
            <w:tcW w:w="2366"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2" w:line="164" w:lineRule="exact"/>
              <w:ind w:left="40"/>
              <w:rPr>
                <w:sz w:val="13"/>
              </w:rPr>
            </w:pPr>
            <w:r>
              <w:rPr>
                <w:sz w:val="13"/>
              </w:rPr>
              <w:t>□政府网站 □政府公报</w:t>
            </w:r>
          </w:p>
          <w:p>
            <w:pPr>
              <w:pStyle w:val="7"/>
              <w:spacing w:line="163" w:lineRule="exact"/>
              <w:ind w:left="40"/>
              <w:rPr>
                <w:sz w:val="13"/>
              </w:rPr>
            </w:pPr>
            <w:r>
              <w:rPr>
                <w:sz w:val="13"/>
              </w:rPr>
              <w:t>□两微一端 □发布会/听证会</w:t>
            </w:r>
          </w:p>
          <w:p>
            <w:pPr>
              <w:pStyle w:val="7"/>
              <w:spacing w:line="163" w:lineRule="exact"/>
              <w:ind w:left="40"/>
              <w:rPr>
                <w:sz w:val="13"/>
              </w:rPr>
            </w:pPr>
            <w:r>
              <w:rPr>
                <w:sz w:val="13"/>
              </w:rPr>
              <w:t>□广播电视 □纸质媒体</w:t>
            </w:r>
          </w:p>
          <w:p>
            <w:pPr>
              <w:pStyle w:val="7"/>
              <w:spacing w:line="163" w:lineRule="exact"/>
              <w:ind w:left="40"/>
              <w:rPr>
                <w:sz w:val="13"/>
              </w:rPr>
            </w:pPr>
            <w:r>
              <w:rPr>
                <w:sz w:val="13"/>
              </w:rPr>
              <w:t>□公开查阅点□政务服务中心</w:t>
            </w:r>
          </w:p>
          <w:p>
            <w:pPr>
              <w:pStyle w:val="7"/>
              <w:spacing w:line="163" w:lineRule="exact"/>
              <w:ind w:left="40"/>
              <w:rPr>
                <w:sz w:val="13"/>
              </w:rPr>
            </w:pPr>
            <w:r>
              <w:rPr>
                <w:sz w:val="13"/>
              </w:rPr>
              <w:t>□便民服务站 □入户/现场</w:t>
            </w:r>
          </w:p>
          <w:p>
            <w:pPr>
              <w:pStyle w:val="7"/>
              <w:spacing w:before="1" w:line="235" w:lineRule="auto"/>
              <w:ind w:left="40" w:right="193"/>
              <w:rPr>
                <w:sz w:val="13"/>
              </w:rPr>
            </w:pPr>
            <w:r>
              <w:rPr>
                <w:sz w:val="13"/>
              </w:rPr>
              <w:t>□社区/企事业单位/村公示栏（电子屏）</w:t>
            </w:r>
          </w:p>
          <w:p>
            <w:pPr>
              <w:pStyle w:val="7"/>
              <w:spacing w:line="162" w:lineRule="exact"/>
              <w:ind w:left="40"/>
              <w:rPr>
                <w:sz w:val="13"/>
              </w:rPr>
            </w:pPr>
            <w:r>
              <w:rPr>
                <w:sz w:val="13"/>
              </w:rPr>
              <w:t>□精准推送</w:t>
            </w:r>
          </w:p>
          <w:p>
            <w:pPr>
              <w:pStyle w:val="7"/>
              <w:spacing w:line="164" w:lineRule="exact"/>
              <w:ind w:left="40" w:leftChars="0" w:right="0" w:rightChars="0"/>
              <w:rPr>
                <w:rFonts w:ascii="宋体" w:hAnsi="宋体" w:eastAsia="宋体" w:cs="宋体"/>
                <w:sz w:val="13"/>
                <w:szCs w:val="22"/>
                <w:lang w:val="zh-CN" w:eastAsia="zh-CN" w:bidi="zh-CN"/>
              </w:rPr>
            </w:pPr>
            <w:r>
              <w:rPr>
                <w:sz w:val="13"/>
              </w:rPr>
              <w:t>□投资项目在线审批监管平台</w:t>
            </w:r>
          </w:p>
        </w:tc>
        <w:tc>
          <w:tcPr>
            <w:tcW w:w="1255"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4"/>
              <w:rPr>
                <w:rFonts w:ascii="Times New Roman"/>
                <w:sz w:val="15"/>
              </w:rPr>
            </w:pPr>
          </w:p>
          <w:p>
            <w:pPr>
              <w:pStyle w:val="7"/>
              <w:ind w:left="78" w:leftChars="0" w:right="17" w:rightChars="0"/>
              <w:jc w:val="center"/>
              <w:rPr>
                <w:rFonts w:ascii="宋体" w:hAnsi="宋体" w:eastAsia="宋体" w:cs="宋体"/>
                <w:sz w:val="13"/>
                <w:szCs w:val="22"/>
                <w:lang w:val="zh-CN" w:eastAsia="zh-CN" w:bidi="zh-CN"/>
              </w:rPr>
            </w:pPr>
          </w:p>
        </w:tc>
      </w:tr>
    </w:tbl>
    <w:p>
      <w:pPr>
        <w:spacing w:after="0"/>
        <w:rPr>
          <w:rFonts w:ascii="Times New Roman"/>
          <w:sz w:val="12"/>
        </w:rPr>
        <w:sectPr>
          <w:pgSz w:w="23820" w:h="16840" w:orient="landscape"/>
          <w:pgMar w:top="1780" w:right="600" w:bottom="880" w:left="600" w:header="1359" w:footer="697" w:gutter="0"/>
          <w:cols w:space="720" w:num="1"/>
        </w:sectPr>
      </w:pPr>
    </w:p>
    <w:p>
      <w:pPr>
        <w:pStyle w:val="2"/>
        <w:rPr>
          <w:rFonts w:ascii="Times New Roman"/>
          <w:sz w:val="9"/>
        </w:rPr>
      </w:pPr>
    </w:p>
    <w:tbl>
      <w:tblPr>
        <w:tblStyle w:val="3"/>
        <w:tblW w:w="0" w:type="auto"/>
        <w:tblInd w:w="117"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top w:w="0" w:type="dxa"/>
          <w:left w:w="0" w:type="dxa"/>
          <w:bottom w:w="0" w:type="dxa"/>
          <w:right w:w="0" w:type="dxa"/>
        </w:tblCellMar>
      </w:tblPr>
      <w:tblGrid>
        <w:gridCol w:w="283"/>
        <w:gridCol w:w="483"/>
        <w:gridCol w:w="355"/>
        <w:gridCol w:w="593"/>
        <w:gridCol w:w="2833"/>
        <w:gridCol w:w="1075"/>
        <w:gridCol w:w="2823"/>
        <w:gridCol w:w="1247"/>
        <w:gridCol w:w="773"/>
        <w:gridCol w:w="846"/>
        <w:gridCol w:w="800"/>
        <w:gridCol w:w="800"/>
        <w:gridCol w:w="800"/>
        <w:gridCol w:w="800"/>
        <w:gridCol w:w="800"/>
        <w:gridCol w:w="1411"/>
        <w:gridCol w:w="800"/>
        <w:gridCol w:w="2366"/>
        <w:gridCol w:w="1255"/>
      </w:tblGrid>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460" w:hRule="atLeast"/>
        </w:trPr>
        <w:tc>
          <w:tcPr>
            <w:tcW w:w="283" w:type="dxa"/>
            <w:vMerge w:val="restart"/>
          </w:tcPr>
          <w:p>
            <w:pPr>
              <w:pStyle w:val="7"/>
              <w:rPr>
                <w:rFonts w:ascii="Times New Roman"/>
                <w:sz w:val="12"/>
              </w:rPr>
            </w:pPr>
          </w:p>
          <w:p>
            <w:pPr>
              <w:pStyle w:val="7"/>
              <w:spacing w:before="5"/>
              <w:rPr>
                <w:rFonts w:ascii="Times New Roman"/>
                <w:sz w:val="15"/>
              </w:rPr>
            </w:pPr>
          </w:p>
          <w:p>
            <w:pPr>
              <w:pStyle w:val="7"/>
              <w:spacing w:line="235" w:lineRule="auto"/>
              <w:ind w:left="80" w:right="53"/>
              <w:rPr>
                <w:rFonts w:hint="eastAsia" w:ascii="黑体" w:eastAsia="黑体"/>
                <w:sz w:val="13"/>
              </w:rPr>
            </w:pPr>
            <w:r>
              <w:rPr>
                <w:rFonts w:hint="eastAsia" w:ascii="黑体" w:eastAsia="黑体"/>
                <w:sz w:val="13"/>
              </w:rPr>
              <w:t>序号</w:t>
            </w:r>
          </w:p>
        </w:tc>
        <w:tc>
          <w:tcPr>
            <w:tcW w:w="838" w:type="dxa"/>
            <w:gridSpan w:val="2"/>
          </w:tcPr>
          <w:p>
            <w:pPr>
              <w:pStyle w:val="7"/>
              <w:spacing w:before="7"/>
              <w:rPr>
                <w:rFonts w:ascii="Times New Roman"/>
                <w:sz w:val="13"/>
              </w:rPr>
            </w:pPr>
          </w:p>
          <w:p>
            <w:pPr>
              <w:pStyle w:val="7"/>
              <w:ind w:left="159"/>
              <w:rPr>
                <w:rFonts w:hint="eastAsia" w:ascii="黑体" w:eastAsia="黑体"/>
                <w:sz w:val="13"/>
              </w:rPr>
            </w:pPr>
            <w:r>
              <w:rPr>
                <w:rFonts w:hint="eastAsia" w:ascii="黑体" w:eastAsia="黑体"/>
                <w:sz w:val="13"/>
              </w:rPr>
              <w:t>公开事项</w:t>
            </w:r>
          </w:p>
        </w:tc>
        <w:tc>
          <w:tcPr>
            <w:tcW w:w="593"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37"/>
              <w:rPr>
                <w:rFonts w:hint="eastAsia" w:ascii="黑体" w:eastAsia="黑体"/>
                <w:sz w:val="13"/>
              </w:rPr>
            </w:pPr>
            <w:r>
              <w:rPr>
                <w:rFonts w:hint="eastAsia" w:ascii="黑体" w:eastAsia="黑体"/>
                <w:sz w:val="13"/>
              </w:rPr>
              <w:t>事项类型</w:t>
            </w:r>
          </w:p>
        </w:tc>
        <w:tc>
          <w:tcPr>
            <w:tcW w:w="2833"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629"/>
              <w:rPr>
                <w:rFonts w:hint="eastAsia" w:ascii="黑体" w:eastAsia="黑体"/>
                <w:sz w:val="13"/>
              </w:rPr>
            </w:pPr>
            <w:r>
              <w:rPr>
                <w:rFonts w:hint="eastAsia" w:ascii="黑体" w:eastAsia="黑体"/>
                <w:sz w:val="13"/>
              </w:rPr>
              <w:t>对应本级政务服务事项名称</w:t>
            </w:r>
          </w:p>
        </w:tc>
        <w:tc>
          <w:tcPr>
            <w:tcW w:w="1075" w:type="dxa"/>
            <w:vMerge w:val="restart"/>
          </w:tcPr>
          <w:p>
            <w:pPr>
              <w:pStyle w:val="7"/>
              <w:rPr>
                <w:rFonts w:ascii="Times New Roman"/>
                <w:sz w:val="12"/>
              </w:rPr>
            </w:pPr>
          </w:p>
          <w:p>
            <w:pPr>
              <w:pStyle w:val="7"/>
              <w:spacing w:before="5"/>
              <w:rPr>
                <w:rFonts w:ascii="Times New Roman"/>
                <w:sz w:val="15"/>
              </w:rPr>
            </w:pPr>
          </w:p>
          <w:p>
            <w:pPr>
              <w:pStyle w:val="7"/>
              <w:spacing w:line="235" w:lineRule="auto"/>
              <w:ind w:left="411" w:right="118" w:hanging="264"/>
              <w:rPr>
                <w:rFonts w:hint="eastAsia" w:ascii="黑体" w:eastAsia="黑体"/>
                <w:sz w:val="13"/>
              </w:rPr>
            </w:pPr>
            <w:r>
              <w:rPr>
                <w:rFonts w:hint="eastAsia" w:ascii="黑体" w:eastAsia="黑体"/>
                <w:sz w:val="13"/>
              </w:rPr>
              <w:t>公开内容（要素）</w:t>
            </w:r>
          </w:p>
        </w:tc>
        <w:tc>
          <w:tcPr>
            <w:tcW w:w="2823"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60" w:right="35"/>
              <w:jc w:val="center"/>
              <w:rPr>
                <w:rFonts w:hint="eastAsia" w:ascii="黑体" w:eastAsia="黑体"/>
                <w:sz w:val="13"/>
              </w:rPr>
            </w:pPr>
            <w:r>
              <w:rPr>
                <w:rFonts w:hint="eastAsia" w:ascii="黑体" w:eastAsia="黑体"/>
                <w:sz w:val="13"/>
              </w:rPr>
              <w:t>公开内容标题</w:t>
            </w:r>
          </w:p>
        </w:tc>
        <w:tc>
          <w:tcPr>
            <w:tcW w:w="1247"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367"/>
              <w:rPr>
                <w:rFonts w:hint="eastAsia" w:ascii="黑体" w:eastAsia="黑体"/>
                <w:sz w:val="13"/>
              </w:rPr>
            </w:pPr>
            <w:r>
              <w:rPr>
                <w:rFonts w:hint="eastAsia" w:ascii="黑体" w:eastAsia="黑体"/>
                <w:sz w:val="13"/>
              </w:rPr>
              <w:t>公开依据</w:t>
            </w:r>
          </w:p>
        </w:tc>
        <w:tc>
          <w:tcPr>
            <w:tcW w:w="773"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131"/>
              <w:rPr>
                <w:rFonts w:hint="eastAsia" w:ascii="黑体" w:eastAsia="黑体"/>
                <w:sz w:val="13"/>
              </w:rPr>
            </w:pPr>
            <w:r>
              <w:rPr>
                <w:rFonts w:hint="eastAsia" w:ascii="黑体" w:eastAsia="黑体"/>
                <w:sz w:val="13"/>
              </w:rPr>
              <w:t>公开时限</w:t>
            </w:r>
          </w:p>
        </w:tc>
        <w:tc>
          <w:tcPr>
            <w:tcW w:w="846"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167"/>
              <w:rPr>
                <w:rFonts w:hint="eastAsia" w:ascii="黑体" w:eastAsia="黑体"/>
                <w:sz w:val="13"/>
              </w:rPr>
            </w:pPr>
            <w:r>
              <w:rPr>
                <w:rFonts w:hint="eastAsia" w:ascii="黑体" w:eastAsia="黑体"/>
                <w:sz w:val="13"/>
              </w:rPr>
              <w:t>公开主体</w:t>
            </w:r>
          </w:p>
        </w:tc>
        <w:tc>
          <w:tcPr>
            <w:tcW w:w="1600" w:type="dxa"/>
            <w:gridSpan w:val="2"/>
          </w:tcPr>
          <w:p>
            <w:pPr>
              <w:pStyle w:val="7"/>
              <w:spacing w:before="7"/>
              <w:rPr>
                <w:rFonts w:ascii="Times New Roman"/>
                <w:sz w:val="13"/>
              </w:rPr>
            </w:pPr>
          </w:p>
          <w:p>
            <w:pPr>
              <w:pStyle w:val="7"/>
              <w:ind w:left="548"/>
              <w:rPr>
                <w:rFonts w:hint="eastAsia" w:ascii="黑体" w:eastAsia="黑体"/>
                <w:sz w:val="13"/>
              </w:rPr>
            </w:pPr>
            <w:r>
              <w:rPr>
                <w:rFonts w:hint="eastAsia" w:ascii="黑体" w:eastAsia="黑体"/>
                <w:sz w:val="13"/>
              </w:rPr>
              <w:t>公开对象</w:t>
            </w:r>
          </w:p>
        </w:tc>
        <w:tc>
          <w:tcPr>
            <w:tcW w:w="1600" w:type="dxa"/>
            <w:gridSpan w:val="2"/>
          </w:tcPr>
          <w:p>
            <w:pPr>
              <w:pStyle w:val="7"/>
              <w:spacing w:before="7"/>
              <w:rPr>
                <w:rFonts w:ascii="Times New Roman"/>
                <w:sz w:val="13"/>
              </w:rPr>
            </w:pPr>
          </w:p>
          <w:p>
            <w:pPr>
              <w:pStyle w:val="7"/>
              <w:ind w:left="552"/>
              <w:rPr>
                <w:rFonts w:hint="eastAsia" w:ascii="黑体" w:eastAsia="黑体"/>
                <w:sz w:val="13"/>
              </w:rPr>
            </w:pPr>
            <w:r>
              <w:rPr>
                <w:rFonts w:hint="eastAsia" w:ascii="黑体" w:eastAsia="黑体"/>
                <w:sz w:val="13"/>
              </w:rPr>
              <w:t>公开方式</w:t>
            </w:r>
          </w:p>
        </w:tc>
        <w:tc>
          <w:tcPr>
            <w:tcW w:w="800" w:type="dxa"/>
          </w:tcPr>
          <w:p>
            <w:pPr>
              <w:pStyle w:val="7"/>
              <w:spacing w:before="7"/>
              <w:rPr>
                <w:rFonts w:ascii="Times New Roman"/>
                <w:sz w:val="13"/>
              </w:rPr>
            </w:pPr>
          </w:p>
          <w:p>
            <w:pPr>
              <w:pStyle w:val="7"/>
              <w:ind w:left="101" w:right="52"/>
              <w:jc w:val="center"/>
              <w:rPr>
                <w:rFonts w:hint="eastAsia" w:ascii="黑体" w:eastAsia="黑体"/>
                <w:sz w:val="13"/>
              </w:rPr>
            </w:pPr>
            <w:r>
              <w:rPr>
                <w:rFonts w:hint="eastAsia" w:ascii="黑体" w:eastAsia="黑体"/>
                <w:sz w:val="13"/>
              </w:rPr>
              <w:t>公开层级1</w:t>
            </w:r>
          </w:p>
        </w:tc>
        <w:tc>
          <w:tcPr>
            <w:tcW w:w="1411"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230"/>
              <w:rPr>
                <w:rFonts w:hint="eastAsia" w:ascii="黑体" w:eastAsia="黑体"/>
                <w:sz w:val="13"/>
              </w:rPr>
            </w:pPr>
            <w:r>
              <w:rPr>
                <w:rFonts w:hint="eastAsia" w:ascii="黑体" w:eastAsia="黑体"/>
                <w:sz w:val="13"/>
              </w:rPr>
              <w:t>公开渠道和载体1</w:t>
            </w:r>
          </w:p>
        </w:tc>
        <w:tc>
          <w:tcPr>
            <w:tcW w:w="800" w:type="dxa"/>
          </w:tcPr>
          <w:p>
            <w:pPr>
              <w:pStyle w:val="7"/>
              <w:spacing w:before="7"/>
              <w:rPr>
                <w:rFonts w:ascii="Times New Roman"/>
                <w:sz w:val="13"/>
              </w:rPr>
            </w:pPr>
          </w:p>
          <w:p>
            <w:pPr>
              <w:pStyle w:val="7"/>
              <w:ind w:left="104" w:right="49"/>
              <w:jc w:val="center"/>
              <w:rPr>
                <w:rFonts w:hint="eastAsia" w:ascii="黑体" w:eastAsia="黑体"/>
                <w:sz w:val="13"/>
              </w:rPr>
            </w:pPr>
            <w:r>
              <w:rPr>
                <w:rFonts w:hint="eastAsia" w:ascii="黑体" w:eastAsia="黑体"/>
                <w:sz w:val="13"/>
              </w:rPr>
              <w:t>公开层级2</w:t>
            </w:r>
          </w:p>
        </w:tc>
        <w:tc>
          <w:tcPr>
            <w:tcW w:w="2366"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709"/>
              <w:rPr>
                <w:rFonts w:hint="eastAsia" w:ascii="黑体" w:eastAsia="黑体"/>
                <w:sz w:val="13"/>
              </w:rPr>
            </w:pPr>
            <w:r>
              <w:rPr>
                <w:rFonts w:hint="eastAsia" w:ascii="黑体" w:eastAsia="黑体"/>
                <w:sz w:val="13"/>
              </w:rPr>
              <w:t>公开渠道和载体2</w:t>
            </w:r>
          </w:p>
        </w:tc>
        <w:tc>
          <w:tcPr>
            <w:tcW w:w="1255"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78" w:right="17"/>
              <w:jc w:val="center"/>
              <w:rPr>
                <w:rFonts w:hint="eastAsia" w:ascii="黑体" w:eastAsia="黑体"/>
                <w:sz w:val="13"/>
              </w:rPr>
            </w:pPr>
            <w:r>
              <w:rPr>
                <w:rFonts w:hint="eastAsia" w:ascii="黑体" w:eastAsia="黑体"/>
                <w:sz w:val="13"/>
              </w:rPr>
              <w:t>备注</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460" w:hRule="atLeast"/>
        </w:trPr>
        <w:tc>
          <w:tcPr>
            <w:tcW w:w="283" w:type="dxa"/>
            <w:vMerge w:val="continue"/>
            <w:tcBorders>
              <w:top w:val="nil"/>
            </w:tcBorders>
          </w:tcPr>
          <w:p>
            <w:pPr>
              <w:rPr>
                <w:sz w:val="2"/>
                <w:szCs w:val="2"/>
              </w:rPr>
            </w:pPr>
          </w:p>
        </w:tc>
        <w:tc>
          <w:tcPr>
            <w:tcW w:w="483" w:type="dxa"/>
          </w:tcPr>
          <w:p>
            <w:pPr>
              <w:pStyle w:val="7"/>
              <w:spacing w:before="78" w:line="235" w:lineRule="auto"/>
              <w:ind w:left="113" w:right="88"/>
              <w:rPr>
                <w:rFonts w:hint="eastAsia" w:ascii="黑体" w:eastAsia="黑体"/>
                <w:sz w:val="13"/>
              </w:rPr>
            </w:pPr>
            <w:r>
              <w:rPr>
                <w:rFonts w:hint="eastAsia" w:ascii="黑体" w:eastAsia="黑体"/>
                <w:sz w:val="13"/>
              </w:rPr>
              <w:t>一级事项</w:t>
            </w:r>
          </w:p>
        </w:tc>
        <w:tc>
          <w:tcPr>
            <w:tcW w:w="355" w:type="dxa"/>
          </w:tcPr>
          <w:p>
            <w:pPr>
              <w:pStyle w:val="7"/>
              <w:spacing w:before="78" w:line="235" w:lineRule="auto"/>
              <w:ind w:left="50" w:right="23"/>
              <w:rPr>
                <w:rFonts w:hint="eastAsia" w:ascii="黑体" w:eastAsia="黑体"/>
                <w:sz w:val="13"/>
              </w:rPr>
            </w:pPr>
            <w:r>
              <w:rPr>
                <w:rFonts w:hint="eastAsia" w:ascii="黑体" w:eastAsia="黑体"/>
                <w:sz w:val="13"/>
              </w:rPr>
              <w:t>二级事项</w:t>
            </w:r>
          </w:p>
        </w:tc>
        <w:tc>
          <w:tcPr>
            <w:tcW w:w="593" w:type="dxa"/>
            <w:vMerge w:val="continue"/>
            <w:tcBorders>
              <w:top w:val="nil"/>
            </w:tcBorders>
          </w:tcPr>
          <w:p>
            <w:pPr>
              <w:rPr>
                <w:sz w:val="2"/>
                <w:szCs w:val="2"/>
              </w:rPr>
            </w:pPr>
          </w:p>
        </w:tc>
        <w:tc>
          <w:tcPr>
            <w:tcW w:w="2833" w:type="dxa"/>
            <w:vMerge w:val="continue"/>
            <w:tcBorders>
              <w:top w:val="nil"/>
            </w:tcBorders>
          </w:tcPr>
          <w:p>
            <w:pPr>
              <w:rPr>
                <w:sz w:val="2"/>
                <w:szCs w:val="2"/>
              </w:rPr>
            </w:pPr>
          </w:p>
        </w:tc>
        <w:tc>
          <w:tcPr>
            <w:tcW w:w="1075" w:type="dxa"/>
            <w:vMerge w:val="continue"/>
            <w:tcBorders>
              <w:top w:val="nil"/>
            </w:tcBorders>
          </w:tcPr>
          <w:p>
            <w:pPr>
              <w:rPr>
                <w:sz w:val="2"/>
                <w:szCs w:val="2"/>
              </w:rPr>
            </w:pPr>
          </w:p>
        </w:tc>
        <w:tc>
          <w:tcPr>
            <w:tcW w:w="2823" w:type="dxa"/>
            <w:vMerge w:val="continue"/>
            <w:tcBorders>
              <w:top w:val="nil"/>
            </w:tcBorders>
          </w:tcPr>
          <w:p>
            <w:pPr>
              <w:rPr>
                <w:sz w:val="2"/>
                <w:szCs w:val="2"/>
              </w:rPr>
            </w:pPr>
          </w:p>
        </w:tc>
        <w:tc>
          <w:tcPr>
            <w:tcW w:w="1247" w:type="dxa"/>
            <w:vMerge w:val="continue"/>
            <w:tcBorders>
              <w:top w:val="nil"/>
            </w:tcBorders>
          </w:tcPr>
          <w:p>
            <w:pPr>
              <w:rPr>
                <w:sz w:val="2"/>
                <w:szCs w:val="2"/>
              </w:rPr>
            </w:pPr>
          </w:p>
        </w:tc>
        <w:tc>
          <w:tcPr>
            <w:tcW w:w="773" w:type="dxa"/>
            <w:vMerge w:val="continue"/>
            <w:tcBorders>
              <w:top w:val="nil"/>
            </w:tcBorders>
          </w:tcPr>
          <w:p>
            <w:pPr>
              <w:rPr>
                <w:sz w:val="2"/>
                <w:szCs w:val="2"/>
              </w:rPr>
            </w:pPr>
          </w:p>
        </w:tc>
        <w:tc>
          <w:tcPr>
            <w:tcW w:w="846" w:type="dxa"/>
            <w:vMerge w:val="continue"/>
            <w:tcBorders>
              <w:top w:val="nil"/>
            </w:tcBorders>
          </w:tcPr>
          <w:p>
            <w:pPr>
              <w:rPr>
                <w:sz w:val="2"/>
                <w:szCs w:val="2"/>
              </w:rPr>
            </w:pPr>
          </w:p>
        </w:tc>
        <w:tc>
          <w:tcPr>
            <w:tcW w:w="800" w:type="dxa"/>
          </w:tcPr>
          <w:p>
            <w:pPr>
              <w:pStyle w:val="7"/>
              <w:spacing w:before="7"/>
              <w:rPr>
                <w:rFonts w:ascii="Times New Roman"/>
                <w:sz w:val="13"/>
              </w:rPr>
            </w:pPr>
          </w:p>
          <w:p>
            <w:pPr>
              <w:pStyle w:val="7"/>
              <w:ind w:left="89" w:right="52"/>
              <w:jc w:val="center"/>
              <w:rPr>
                <w:rFonts w:hint="eastAsia" w:ascii="黑体" w:eastAsia="黑体"/>
                <w:sz w:val="13"/>
              </w:rPr>
            </w:pPr>
            <w:r>
              <w:rPr>
                <w:rFonts w:hint="eastAsia" w:ascii="黑体" w:eastAsia="黑体"/>
                <w:sz w:val="13"/>
              </w:rPr>
              <w:t>全社会</w:t>
            </w:r>
          </w:p>
        </w:tc>
        <w:tc>
          <w:tcPr>
            <w:tcW w:w="800" w:type="dxa"/>
          </w:tcPr>
          <w:p>
            <w:pPr>
              <w:pStyle w:val="7"/>
              <w:spacing w:before="7"/>
              <w:rPr>
                <w:rFonts w:ascii="Times New Roman"/>
                <w:sz w:val="13"/>
              </w:rPr>
            </w:pPr>
          </w:p>
          <w:p>
            <w:pPr>
              <w:pStyle w:val="7"/>
              <w:ind w:left="148"/>
              <w:rPr>
                <w:rFonts w:hint="eastAsia" w:ascii="黑体" w:eastAsia="黑体"/>
                <w:sz w:val="13"/>
              </w:rPr>
            </w:pPr>
            <w:r>
              <w:rPr>
                <w:rFonts w:hint="eastAsia" w:ascii="黑体" w:eastAsia="黑体"/>
                <w:sz w:val="13"/>
              </w:rPr>
              <w:t>特定群体</w:t>
            </w:r>
          </w:p>
        </w:tc>
        <w:tc>
          <w:tcPr>
            <w:tcW w:w="800" w:type="dxa"/>
          </w:tcPr>
          <w:p>
            <w:pPr>
              <w:pStyle w:val="7"/>
              <w:spacing w:before="7"/>
              <w:rPr>
                <w:rFonts w:ascii="Times New Roman"/>
                <w:sz w:val="13"/>
              </w:rPr>
            </w:pPr>
          </w:p>
          <w:p>
            <w:pPr>
              <w:pStyle w:val="7"/>
              <w:ind w:left="282"/>
              <w:rPr>
                <w:rFonts w:hint="eastAsia" w:ascii="黑体" w:eastAsia="黑体"/>
                <w:sz w:val="13"/>
              </w:rPr>
            </w:pPr>
            <w:r>
              <w:rPr>
                <w:rFonts w:hint="eastAsia" w:ascii="黑体" w:eastAsia="黑体"/>
                <w:sz w:val="13"/>
              </w:rPr>
              <w:t>主动</w:t>
            </w:r>
          </w:p>
        </w:tc>
        <w:tc>
          <w:tcPr>
            <w:tcW w:w="800" w:type="dxa"/>
          </w:tcPr>
          <w:p>
            <w:pPr>
              <w:pStyle w:val="7"/>
              <w:spacing w:before="7"/>
              <w:rPr>
                <w:rFonts w:ascii="Times New Roman"/>
                <w:sz w:val="13"/>
              </w:rPr>
            </w:pPr>
          </w:p>
          <w:p>
            <w:pPr>
              <w:pStyle w:val="7"/>
              <w:ind w:left="99" w:right="52"/>
              <w:jc w:val="center"/>
              <w:rPr>
                <w:rFonts w:hint="eastAsia" w:ascii="黑体" w:eastAsia="黑体"/>
                <w:sz w:val="13"/>
              </w:rPr>
            </w:pPr>
            <w:r>
              <w:rPr>
                <w:rFonts w:hint="eastAsia" w:ascii="黑体" w:eastAsia="黑体"/>
                <w:sz w:val="13"/>
              </w:rPr>
              <w:t>依申请</w:t>
            </w:r>
          </w:p>
        </w:tc>
        <w:tc>
          <w:tcPr>
            <w:tcW w:w="800" w:type="dxa"/>
          </w:tcPr>
          <w:p>
            <w:pPr>
              <w:pStyle w:val="7"/>
              <w:spacing w:before="7"/>
              <w:rPr>
                <w:rFonts w:ascii="Times New Roman"/>
                <w:sz w:val="13"/>
              </w:rPr>
            </w:pPr>
          </w:p>
          <w:p>
            <w:pPr>
              <w:pStyle w:val="7"/>
              <w:ind w:left="102" w:right="52"/>
              <w:jc w:val="center"/>
              <w:rPr>
                <w:rFonts w:hint="eastAsia" w:ascii="黑体" w:eastAsia="黑体"/>
                <w:sz w:val="13"/>
              </w:rPr>
            </w:pPr>
            <w:r>
              <w:rPr>
                <w:rFonts w:hint="eastAsia" w:ascii="黑体" w:eastAsia="黑体"/>
                <w:sz w:val="13"/>
              </w:rPr>
              <w:t>县级</w:t>
            </w:r>
          </w:p>
        </w:tc>
        <w:tc>
          <w:tcPr>
            <w:tcW w:w="1411" w:type="dxa"/>
            <w:vMerge w:val="continue"/>
            <w:tcBorders>
              <w:top w:val="nil"/>
            </w:tcBorders>
          </w:tcPr>
          <w:p>
            <w:pPr>
              <w:rPr>
                <w:sz w:val="2"/>
                <w:szCs w:val="2"/>
              </w:rPr>
            </w:pPr>
          </w:p>
        </w:tc>
        <w:tc>
          <w:tcPr>
            <w:tcW w:w="800" w:type="dxa"/>
          </w:tcPr>
          <w:p>
            <w:pPr>
              <w:pStyle w:val="7"/>
              <w:spacing w:before="7"/>
              <w:rPr>
                <w:rFonts w:ascii="Times New Roman"/>
                <w:sz w:val="13"/>
              </w:rPr>
            </w:pPr>
          </w:p>
          <w:p>
            <w:pPr>
              <w:pStyle w:val="7"/>
              <w:ind w:left="104" w:right="48"/>
              <w:jc w:val="center"/>
              <w:rPr>
                <w:rFonts w:hint="eastAsia" w:ascii="黑体" w:eastAsia="黑体"/>
                <w:sz w:val="13"/>
              </w:rPr>
            </w:pPr>
            <w:r>
              <w:rPr>
                <w:rFonts w:hint="eastAsia" w:ascii="黑体" w:eastAsia="黑体"/>
                <w:sz w:val="13"/>
              </w:rPr>
              <w:t>乡级</w:t>
            </w:r>
          </w:p>
        </w:tc>
        <w:tc>
          <w:tcPr>
            <w:tcW w:w="2366" w:type="dxa"/>
            <w:vMerge w:val="continue"/>
            <w:tcBorders>
              <w:top w:val="nil"/>
            </w:tcBorders>
          </w:tcPr>
          <w:p>
            <w:pPr>
              <w:rPr>
                <w:sz w:val="2"/>
                <w:szCs w:val="2"/>
              </w:rPr>
            </w:pPr>
          </w:p>
        </w:tc>
        <w:tc>
          <w:tcPr>
            <w:tcW w:w="1255"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3034" w:hRule="atLeast"/>
        </w:trPr>
        <w:tc>
          <w:tcPr>
            <w:tcW w:w="28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7"/>
              </w:rPr>
            </w:pPr>
          </w:p>
          <w:p>
            <w:pPr>
              <w:pStyle w:val="7"/>
              <w:ind w:left="61" w:leftChars="0" w:right="37" w:rightChars="0"/>
              <w:jc w:val="center"/>
              <w:rPr>
                <w:rFonts w:hint="eastAsia" w:ascii="宋体" w:hAnsi="宋体" w:eastAsia="宋体" w:cs="宋体"/>
                <w:sz w:val="13"/>
                <w:szCs w:val="22"/>
                <w:lang w:val="zh-CN" w:eastAsia="zh-CN" w:bidi="zh-CN"/>
              </w:rPr>
            </w:pPr>
            <w:r>
              <w:rPr>
                <w:rFonts w:hint="eastAsia"/>
                <w:sz w:val="13"/>
                <w:lang w:val="en-US" w:eastAsia="zh-CN"/>
              </w:rPr>
              <w:t>9</w:t>
            </w:r>
          </w:p>
        </w:tc>
        <w:tc>
          <w:tcPr>
            <w:tcW w:w="48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0"/>
              </w:rPr>
            </w:pPr>
          </w:p>
          <w:p>
            <w:pPr>
              <w:pStyle w:val="7"/>
              <w:spacing w:line="235" w:lineRule="auto"/>
              <w:ind w:left="47" w:leftChars="0" w:right="22" w:rightChars="0"/>
              <w:rPr>
                <w:rFonts w:ascii="宋体" w:hAnsi="宋体" w:eastAsia="宋体" w:cs="宋体"/>
                <w:sz w:val="13"/>
                <w:szCs w:val="22"/>
                <w:lang w:val="zh-CN" w:eastAsia="zh-CN" w:bidi="zh-CN"/>
              </w:rPr>
            </w:pPr>
            <w:r>
              <w:rPr>
                <w:sz w:val="13"/>
              </w:rPr>
              <w:t>批准结果信息</w:t>
            </w:r>
          </w:p>
        </w:tc>
        <w:tc>
          <w:tcPr>
            <w:tcW w:w="355"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73" w:line="235" w:lineRule="auto"/>
              <w:ind w:left="50" w:leftChars="0" w:right="23" w:rightChars="0"/>
              <w:jc w:val="both"/>
              <w:rPr>
                <w:rFonts w:ascii="宋体" w:hAnsi="宋体" w:eastAsia="宋体" w:cs="宋体"/>
                <w:sz w:val="13"/>
                <w:szCs w:val="22"/>
                <w:lang w:val="zh-CN" w:eastAsia="zh-CN" w:bidi="zh-CN"/>
              </w:rPr>
            </w:pPr>
            <w:r>
              <w:rPr>
                <w:sz w:val="13"/>
              </w:rPr>
              <w:t>建设项目环境影响评价审批</w:t>
            </w:r>
          </w:p>
        </w:tc>
        <w:tc>
          <w:tcPr>
            <w:tcW w:w="59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0"/>
              </w:rPr>
            </w:pPr>
          </w:p>
          <w:p>
            <w:pPr>
              <w:pStyle w:val="7"/>
              <w:spacing w:line="235" w:lineRule="auto"/>
              <w:ind w:left="169" w:leftChars="0" w:right="10" w:rightChars="0" w:hanging="132" w:firstLineChars="0"/>
              <w:rPr>
                <w:rFonts w:ascii="宋体" w:hAnsi="宋体" w:eastAsia="宋体" w:cs="宋体"/>
                <w:sz w:val="13"/>
                <w:szCs w:val="22"/>
                <w:lang w:val="zh-CN" w:eastAsia="zh-CN" w:bidi="zh-CN"/>
              </w:rPr>
            </w:pPr>
            <w:r>
              <w:rPr>
                <w:sz w:val="13"/>
              </w:rPr>
              <w:t>政务服务事项</w:t>
            </w:r>
          </w:p>
        </w:tc>
        <w:tc>
          <w:tcPr>
            <w:tcW w:w="283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7"/>
              </w:rPr>
            </w:pPr>
          </w:p>
          <w:p>
            <w:pPr>
              <w:pStyle w:val="7"/>
              <w:ind w:left="32" w:leftChars="0" w:right="8" w:rightChars="0"/>
              <w:jc w:val="center"/>
              <w:rPr>
                <w:rFonts w:ascii="宋体" w:hAnsi="宋体" w:eastAsia="宋体" w:cs="宋体"/>
                <w:sz w:val="13"/>
                <w:szCs w:val="22"/>
                <w:lang w:val="zh-CN" w:eastAsia="zh-CN" w:bidi="zh-CN"/>
              </w:rPr>
            </w:pPr>
            <w:r>
              <w:rPr>
                <w:sz w:val="13"/>
              </w:rPr>
              <w:t>建设项目环境影响报告书（表）审批（普通）</w:t>
            </w:r>
          </w:p>
        </w:tc>
        <w:tc>
          <w:tcPr>
            <w:tcW w:w="1075"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0" w:line="232" w:lineRule="auto"/>
              <w:ind w:left="81" w:right="52"/>
              <w:rPr>
                <w:sz w:val="13"/>
              </w:rPr>
            </w:pPr>
            <w:r>
              <w:rPr>
                <w:spacing w:val="-3"/>
                <w:sz w:val="13"/>
              </w:rPr>
              <w:t>审批结果、批复时间、批复文号</w:t>
            </w:r>
          </w:p>
          <w:p>
            <w:pPr>
              <w:pStyle w:val="7"/>
              <w:spacing w:before="1" w:line="235" w:lineRule="auto"/>
              <w:ind w:left="147" w:leftChars="0" w:right="52" w:rightChars="0" w:hanging="66" w:firstLineChars="0"/>
              <w:rPr>
                <w:rFonts w:ascii="宋体" w:hAnsi="宋体" w:eastAsia="宋体" w:cs="宋体"/>
                <w:sz w:val="13"/>
                <w:szCs w:val="22"/>
                <w:lang w:val="zh-CN" w:eastAsia="zh-CN" w:bidi="zh-CN"/>
              </w:rPr>
            </w:pPr>
            <w:r>
              <w:rPr>
                <w:spacing w:val="-3"/>
                <w:sz w:val="13"/>
              </w:rPr>
              <w:t>、项目名称、项</w:t>
            </w:r>
            <w:r>
              <w:rPr>
                <w:sz w:val="13"/>
              </w:rPr>
              <w:t>目统一代码等</w:t>
            </w:r>
          </w:p>
        </w:tc>
        <w:tc>
          <w:tcPr>
            <w:tcW w:w="282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7"/>
              </w:rPr>
            </w:pPr>
          </w:p>
          <w:p>
            <w:pPr>
              <w:pStyle w:val="7"/>
              <w:ind w:left="26" w:leftChars="0" w:right="0" w:rightChars="0"/>
              <w:rPr>
                <w:rFonts w:ascii="宋体" w:hAnsi="宋体" w:eastAsia="宋体" w:cs="宋体"/>
                <w:sz w:val="13"/>
                <w:szCs w:val="22"/>
                <w:lang w:val="zh-CN" w:eastAsia="zh-CN" w:bidi="zh-CN"/>
              </w:rPr>
            </w:pPr>
            <w:r>
              <w:rPr>
                <w:sz w:val="13"/>
              </w:rPr>
              <w:t>建设项目环境影响报告书（表）审批情况公示</w:t>
            </w:r>
          </w:p>
        </w:tc>
        <w:tc>
          <w:tcPr>
            <w:tcW w:w="1247"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1"/>
              <w:rPr>
                <w:rFonts w:ascii="Times New Roman"/>
                <w:sz w:val="10"/>
              </w:rPr>
            </w:pPr>
          </w:p>
          <w:p>
            <w:pPr>
              <w:pStyle w:val="7"/>
              <w:spacing w:line="165" w:lineRule="exact"/>
              <w:ind w:left="28"/>
              <w:rPr>
                <w:sz w:val="13"/>
              </w:rPr>
            </w:pPr>
            <w:r>
              <w:rPr>
                <w:sz w:val="13"/>
              </w:rPr>
              <w:t>《政府信息公开条例</w:t>
            </w:r>
          </w:p>
          <w:p>
            <w:pPr>
              <w:pStyle w:val="7"/>
              <w:spacing w:before="1" w:line="235" w:lineRule="auto"/>
              <w:ind w:left="28" w:right="13"/>
              <w:rPr>
                <w:sz w:val="13"/>
              </w:rPr>
            </w:pPr>
            <w:r>
              <w:rPr>
                <w:spacing w:val="-2"/>
                <w:sz w:val="13"/>
              </w:rPr>
              <w:t>》、《关于全面推进政务公开工作意见》</w:t>
            </w:r>
          </w:p>
          <w:p>
            <w:pPr>
              <w:pStyle w:val="7"/>
              <w:spacing w:line="235" w:lineRule="auto"/>
              <w:ind w:left="28" w:leftChars="0" w:right="13" w:rightChars="0"/>
              <w:jc w:val="both"/>
              <w:rPr>
                <w:rFonts w:ascii="宋体" w:hAnsi="宋体" w:eastAsia="宋体" w:cs="宋体"/>
                <w:sz w:val="13"/>
                <w:szCs w:val="22"/>
                <w:lang w:val="zh-CN" w:eastAsia="zh-CN" w:bidi="zh-CN"/>
              </w:rPr>
            </w:pPr>
            <w:r>
              <w:rPr>
                <w:sz w:val="13"/>
              </w:rPr>
              <w:t>、《关于推进重大建设项目批准和实施领域政府信息公开的意见》</w:t>
            </w:r>
          </w:p>
        </w:tc>
        <w:tc>
          <w:tcPr>
            <w:tcW w:w="77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9" w:line="235" w:lineRule="auto"/>
              <w:ind w:left="28" w:leftChars="0" w:right="1" w:rightChars="0"/>
              <w:rPr>
                <w:rFonts w:ascii="宋体" w:hAnsi="宋体" w:eastAsia="宋体" w:cs="宋体"/>
                <w:sz w:val="13"/>
                <w:szCs w:val="22"/>
                <w:lang w:val="zh-CN" w:eastAsia="zh-CN" w:bidi="zh-CN"/>
              </w:rPr>
            </w:pPr>
            <w:r>
              <w:rPr>
                <w:sz w:val="13"/>
              </w:rPr>
              <w:t>应自作出行政决定之日起7个工作日内公示</w:t>
            </w:r>
          </w:p>
        </w:tc>
        <w:tc>
          <w:tcPr>
            <w:tcW w:w="846"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0"/>
              </w:rPr>
            </w:pPr>
          </w:p>
          <w:p>
            <w:pPr>
              <w:pStyle w:val="7"/>
              <w:spacing w:line="235" w:lineRule="auto"/>
              <w:ind w:left="28" w:leftChars="0" w:right="8" w:rightChars="0"/>
              <w:rPr>
                <w:rFonts w:ascii="宋体" w:hAnsi="宋体" w:eastAsia="宋体" w:cs="宋体"/>
                <w:sz w:val="13"/>
                <w:szCs w:val="22"/>
                <w:lang w:val="zh-CN" w:eastAsia="zh-CN" w:bidi="zh-CN"/>
              </w:rPr>
            </w:pPr>
            <w:r>
              <w:rPr>
                <w:rFonts w:hint="eastAsia"/>
                <w:sz w:val="13"/>
              </w:rPr>
              <w:t>龙山县</w:t>
            </w:r>
            <w:r>
              <w:rPr>
                <w:sz w:val="13"/>
              </w:rPr>
              <w:t>水利局</w:t>
            </w:r>
          </w:p>
        </w:tc>
        <w:tc>
          <w:tcPr>
            <w:tcW w:w="80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7"/>
              </w:rPr>
            </w:pPr>
          </w:p>
          <w:p>
            <w:pPr>
              <w:pStyle w:val="7"/>
              <w:ind w:left="37" w:leftChars="0" w:right="0" w:rightChars="0"/>
              <w:jc w:val="center"/>
              <w:rPr>
                <w:rFonts w:ascii="宋体" w:hAnsi="宋体" w:eastAsia="宋体" w:cs="宋体"/>
                <w:sz w:val="13"/>
                <w:szCs w:val="22"/>
                <w:lang w:val="zh-CN" w:eastAsia="zh-CN" w:bidi="zh-CN"/>
              </w:rPr>
            </w:pPr>
            <w:r>
              <w:rPr>
                <w:w w:val="101"/>
                <w:sz w:val="13"/>
              </w:rPr>
              <w:t>√</w:t>
            </w:r>
          </w:p>
        </w:tc>
        <w:tc>
          <w:tcPr>
            <w:tcW w:w="800" w:type="dxa"/>
            <w:vAlign w:val="top"/>
          </w:tcPr>
          <w:p>
            <w:pPr>
              <w:pStyle w:val="7"/>
              <w:ind w:left="0" w:leftChars="0" w:right="0" w:rightChars="0"/>
              <w:rPr>
                <w:rFonts w:ascii="Times New Roman" w:hAnsi="宋体" w:eastAsia="宋体" w:cs="宋体"/>
                <w:sz w:val="12"/>
                <w:szCs w:val="22"/>
                <w:lang w:val="zh-CN" w:eastAsia="zh-CN" w:bidi="zh-CN"/>
              </w:rPr>
            </w:pPr>
          </w:p>
        </w:tc>
        <w:tc>
          <w:tcPr>
            <w:tcW w:w="80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7"/>
              </w:rPr>
            </w:pPr>
          </w:p>
          <w:p>
            <w:pPr>
              <w:pStyle w:val="7"/>
              <w:ind w:left="348" w:leftChars="0" w:right="0" w:rightChars="0"/>
              <w:rPr>
                <w:rFonts w:ascii="宋体" w:hAnsi="宋体" w:eastAsia="宋体" w:cs="宋体"/>
                <w:sz w:val="13"/>
                <w:szCs w:val="22"/>
                <w:lang w:val="zh-CN" w:eastAsia="zh-CN" w:bidi="zh-CN"/>
              </w:rPr>
            </w:pPr>
            <w:r>
              <w:rPr>
                <w:w w:val="101"/>
                <w:sz w:val="13"/>
              </w:rPr>
              <w:t>√</w:t>
            </w:r>
          </w:p>
        </w:tc>
        <w:tc>
          <w:tcPr>
            <w:tcW w:w="800" w:type="dxa"/>
            <w:vAlign w:val="top"/>
          </w:tcPr>
          <w:p>
            <w:pPr>
              <w:pStyle w:val="7"/>
              <w:ind w:left="0" w:leftChars="0" w:right="0" w:rightChars="0"/>
              <w:rPr>
                <w:rFonts w:ascii="Times New Roman" w:hAnsi="宋体" w:eastAsia="宋体" w:cs="宋体"/>
                <w:sz w:val="12"/>
                <w:szCs w:val="22"/>
                <w:lang w:val="zh-CN" w:eastAsia="zh-CN" w:bidi="zh-CN"/>
              </w:rPr>
            </w:pPr>
          </w:p>
        </w:tc>
        <w:tc>
          <w:tcPr>
            <w:tcW w:w="800" w:type="dxa"/>
            <w:vAlign w:val="top"/>
          </w:tcPr>
          <w:p>
            <w:pPr>
              <w:pStyle w:val="7"/>
              <w:ind w:left="0" w:leftChars="0" w:right="0" w:rightChars="0"/>
              <w:rPr>
                <w:rFonts w:ascii="Times New Roman" w:hAnsi="宋体" w:eastAsia="宋体" w:cs="宋体"/>
                <w:sz w:val="12"/>
                <w:szCs w:val="22"/>
                <w:lang w:val="zh-CN" w:eastAsia="zh-CN" w:bidi="zh-CN"/>
              </w:rPr>
            </w:pPr>
          </w:p>
        </w:tc>
        <w:tc>
          <w:tcPr>
            <w:tcW w:w="1411" w:type="dxa"/>
            <w:vAlign w:val="top"/>
          </w:tcPr>
          <w:p>
            <w:pPr>
              <w:pStyle w:val="7"/>
              <w:rPr>
                <w:rFonts w:ascii="Times New Roman"/>
                <w:sz w:val="12"/>
              </w:rPr>
            </w:pPr>
          </w:p>
          <w:p>
            <w:pPr>
              <w:pStyle w:val="7"/>
              <w:spacing w:before="6"/>
              <w:rPr>
                <w:rFonts w:ascii="Times New Roman"/>
                <w:sz w:val="14"/>
              </w:rPr>
            </w:pPr>
          </w:p>
          <w:p>
            <w:pPr>
              <w:pStyle w:val="7"/>
              <w:spacing w:line="235" w:lineRule="auto"/>
              <w:ind w:left="40" w:right="99"/>
              <w:rPr>
                <w:sz w:val="13"/>
              </w:rPr>
            </w:pPr>
            <w:r>
              <w:rPr>
                <w:sz w:val="13"/>
              </w:rPr>
              <w:t>■政府网站 □政府公报</w:t>
            </w:r>
          </w:p>
          <w:p>
            <w:pPr>
              <w:pStyle w:val="7"/>
              <w:spacing w:line="235" w:lineRule="auto"/>
              <w:ind w:left="40" w:right="33"/>
              <w:rPr>
                <w:sz w:val="13"/>
              </w:rPr>
            </w:pPr>
            <w:r>
              <w:rPr>
                <w:sz w:val="13"/>
              </w:rPr>
              <w:t>■两微一端 ■发布会/ 听证会</w:t>
            </w:r>
          </w:p>
          <w:p>
            <w:pPr>
              <w:pStyle w:val="7"/>
              <w:spacing w:line="235" w:lineRule="auto"/>
              <w:ind w:left="40" w:right="99"/>
              <w:rPr>
                <w:sz w:val="13"/>
              </w:rPr>
            </w:pPr>
            <w:r>
              <w:rPr>
                <w:sz w:val="13"/>
              </w:rPr>
              <w:t>□广播电视 □纸质媒体</w:t>
            </w:r>
          </w:p>
          <w:p>
            <w:pPr>
              <w:pStyle w:val="7"/>
              <w:spacing w:line="235" w:lineRule="auto"/>
              <w:ind w:left="40" w:right="33"/>
              <w:rPr>
                <w:sz w:val="13"/>
              </w:rPr>
            </w:pPr>
            <w:r>
              <w:rPr>
                <w:sz w:val="13"/>
              </w:rPr>
              <w:t>□公开查阅点■政务服务中心</w:t>
            </w:r>
          </w:p>
          <w:p>
            <w:pPr>
              <w:pStyle w:val="7"/>
              <w:spacing w:line="235" w:lineRule="auto"/>
              <w:ind w:left="40" w:right="33"/>
              <w:rPr>
                <w:sz w:val="13"/>
              </w:rPr>
            </w:pPr>
            <w:r>
              <w:rPr>
                <w:sz w:val="13"/>
              </w:rPr>
              <w:t>□便民服务站 □入户/ 现场</w:t>
            </w:r>
          </w:p>
          <w:p>
            <w:pPr>
              <w:pStyle w:val="7"/>
              <w:spacing w:line="232" w:lineRule="auto"/>
              <w:ind w:left="40" w:right="33"/>
              <w:rPr>
                <w:sz w:val="13"/>
              </w:rPr>
            </w:pPr>
            <w:r>
              <w:rPr>
                <w:sz w:val="13"/>
              </w:rPr>
              <w:t>□社区/企事业单位/村公示栏（电子屏）</w:t>
            </w:r>
          </w:p>
          <w:p>
            <w:pPr>
              <w:pStyle w:val="7"/>
              <w:spacing w:line="163" w:lineRule="exact"/>
              <w:ind w:left="40"/>
              <w:rPr>
                <w:sz w:val="13"/>
              </w:rPr>
            </w:pPr>
            <w:r>
              <w:rPr>
                <w:sz w:val="13"/>
              </w:rPr>
              <w:t>□精准推送</w:t>
            </w:r>
          </w:p>
          <w:p>
            <w:pPr>
              <w:pStyle w:val="7"/>
              <w:spacing w:before="1" w:line="235" w:lineRule="auto"/>
              <w:ind w:left="40" w:leftChars="0" w:right="33" w:rightChars="0"/>
              <w:rPr>
                <w:rFonts w:ascii="宋体" w:hAnsi="宋体" w:eastAsia="宋体" w:cs="宋体"/>
                <w:sz w:val="13"/>
                <w:szCs w:val="22"/>
                <w:lang w:val="zh-CN" w:eastAsia="zh-CN" w:bidi="zh-CN"/>
              </w:rPr>
            </w:pPr>
            <w:r>
              <w:rPr>
                <w:sz w:val="13"/>
              </w:rPr>
              <w:t>■投资项目在线审批监管平台</w:t>
            </w:r>
          </w:p>
        </w:tc>
        <w:tc>
          <w:tcPr>
            <w:tcW w:w="80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71" w:line="165" w:lineRule="exact"/>
              <w:ind w:left="41"/>
              <w:rPr>
                <w:sz w:val="13"/>
              </w:rPr>
            </w:pPr>
            <w:r>
              <w:rPr>
                <w:sz w:val="13"/>
              </w:rPr>
              <w:t>各区县</w:t>
            </w:r>
          </w:p>
          <w:p>
            <w:pPr>
              <w:pStyle w:val="7"/>
              <w:spacing w:before="1" w:line="235" w:lineRule="auto"/>
              <w:ind w:left="41" w:leftChars="0" w:right="81" w:rightChars="0"/>
              <w:jc w:val="both"/>
              <w:rPr>
                <w:rFonts w:ascii="宋体" w:hAnsi="宋体" w:eastAsia="宋体" w:cs="宋体"/>
                <w:sz w:val="13"/>
                <w:szCs w:val="22"/>
                <w:lang w:val="zh-CN" w:eastAsia="zh-CN" w:bidi="zh-CN"/>
              </w:rPr>
            </w:pPr>
            <w:r>
              <w:rPr>
                <w:sz w:val="13"/>
              </w:rPr>
              <w:t>（市）政府组织下辖乡镇（街道） 据实梳理、填报</w:t>
            </w:r>
          </w:p>
        </w:tc>
        <w:tc>
          <w:tcPr>
            <w:tcW w:w="2366"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2" w:line="164" w:lineRule="exact"/>
              <w:ind w:left="40"/>
              <w:rPr>
                <w:sz w:val="13"/>
              </w:rPr>
            </w:pPr>
            <w:r>
              <w:rPr>
                <w:sz w:val="13"/>
              </w:rPr>
              <w:t>□政府网站 □政府公报</w:t>
            </w:r>
          </w:p>
          <w:p>
            <w:pPr>
              <w:pStyle w:val="7"/>
              <w:spacing w:line="163" w:lineRule="exact"/>
              <w:ind w:left="40"/>
              <w:rPr>
                <w:sz w:val="13"/>
              </w:rPr>
            </w:pPr>
            <w:r>
              <w:rPr>
                <w:sz w:val="13"/>
              </w:rPr>
              <w:t>□两微一端 □发布会/听证会</w:t>
            </w:r>
          </w:p>
          <w:p>
            <w:pPr>
              <w:pStyle w:val="7"/>
              <w:spacing w:line="163" w:lineRule="exact"/>
              <w:ind w:left="40"/>
              <w:rPr>
                <w:sz w:val="13"/>
              </w:rPr>
            </w:pPr>
            <w:r>
              <w:rPr>
                <w:sz w:val="13"/>
              </w:rPr>
              <w:t>□广播电视 □纸质媒体</w:t>
            </w:r>
          </w:p>
          <w:p>
            <w:pPr>
              <w:pStyle w:val="7"/>
              <w:spacing w:line="163" w:lineRule="exact"/>
              <w:ind w:left="40"/>
              <w:rPr>
                <w:sz w:val="13"/>
              </w:rPr>
            </w:pPr>
            <w:r>
              <w:rPr>
                <w:sz w:val="13"/>
              </w:rPr>
              <w:t>□公开查阅点□政务服务中心</w:t>
            </w:r>
          </w:p>
          <w:p>
            <w:pPr>
              <w:pStyle w:val="7"/>
              <w:spacing w:line="163" w:lineRule="exact"/>
              <w:ind w:left="40"/>
              <w:rPr>
                <w:sz w:val="13"/>
              </w:rPr>
            </w:pPr>
            <w:r>
              <w:rPr>
                <w:sz w:val="13"/>
              </w:rPr>
              <w:t>□便民服务站 □入户/现场</w:t>
            </w:r>
          </w:p>
          <w:p>
            <w:pPr>
              <w:pStyle w:val="7"/>
              <w:spacing w:before="1" w:line="235" w:lineRule="auto"/>
              <w:ind w:left="40" w:right="193"/>
              <w:rPr>
                <w:sz w:val="13"/>
              </w:rPr>
            </w:pPr>
            <w:r>
              <w:rPr>
                <w:sz w:val="13"/>
              </w:rPr>
              <w:t>□社区/企事业单位/村公示栏（电子屏）</w:t>
            </w:r>
          </w:p>
          <w:p>
            <w:pPr>
              <w:pStyle w:val="7"/>
              <w:spacing w:line="162" w:lineRule="exact"/>
              <w:ind w:left="40"/>
              <w:rPr>
                <w:sz w:val="13"/>
              </w:rPr>
            </w:pPr>
            <w:r>
              <w:rPr>
                <w:sz w:val="13"/>
              </w:rPr>
              <w:t>□精准推送</w:t>
            </w:r>
          </w:p>
          <w:p>
            <w:pPr>
              <w:pStyle w:val="7"/>
              <w:spacing w:line="164" w:lineRule="exact"/>
              <w:ind w:left="40" w:leftChars="0" w:right="0" w:rightChars="0"/>
              <w:rPr>
                <w:rFonts w:ascii="宋体" w:hAnsi="宋体" w:eastAsia="宋体" w:cs="宋体"/>
                <w:sz w:val="13"/>
                <w:szCs w:val="22"/>
                <w:lang w:val="zh-CN" w:eastAsia="zh-CN" w:bidi="zh-CN"/>
              </w:rPr>
            </w:pPr>
            <w:r>
              <w:rPr>
                <w:sz w:val="13"/>
              </w:rPr>
              <w:t>□投资项目在线审批监管平台</w:t>
            </w:r>
          </w:p>
        </w:tc>
        <w:tc>
          <w:tcPr>
            <w:tcW w:w="1255" w:type="dxa"/>
          </w:tcPr>
          <w:p>
            <w:pPr>
              <w:pStyle w:val="7"/>
              <w:ind w:left="78" w:right="17"/>
              <w:jc w:val="center"/>
              <w:rPr>
                <w:sz w:val="13"/>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3034" w:hRule="atLeast"/>
        </w:trPr>
        <w:tc>
          <w:tcPr>
            <w:tcW w:w="283" w:type="dxa"/>
            <w:vAlign w:val="top"/>
          </w:tcPr>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spacing w:before="6"/>
              <w:rPr>
                <w:rFonts w:ascii="Times New Roman"/>
                <w:color w:val="auto"/>
                <w:sz w:val="17"/>
              </w:rPr>
            </w:pPr>
          </w:p>
          <w:p>
            <w:pPr>
              <w:pStyle w:val="7"/>
              <w:ind w:left="61" w:leftChars="0" w:right="37" w:rightChars="0"/>
              <w:jc w:val="center"/>
              <w:rPr>
                <w:rFonts w:hint="eastAsia" w:ascii="宋体" w:hAnsi="宋体" w:eastAsia="宋体" w:cs="宋体"/>
                <w:color w:val="auto"/>
                <w:sz w:val="13"/>
                <w:szCs w:val="22"/>
                <w:lang w:val="en-US" w:eastAsia="zh-CN" w:bidi="zh-CN"/>
              </w:rPr>
            </w:pPr>
            <w:r>
              <w:rPr>
                <w:color w:val="auto"/>
                <w:sz w:val="13"/>
              </w:rPr>
              <w:t>1</w:t>
            </w:r>
            <w:r>
              <w:rPr>
                <w:rFonts w:hint="eastAsia"/>
                <w:color w:val="auto"/>
                <w:sz w:val="13"/>
                <w:lang w:val="en-US" w:eastAsia="zh-CN"/>
              </w:rPr>
              <w:t>0</w:t>
            </w:r>
          </w:p>
        </w:tc>
        <w:tc>
          <w:tcPr>
            <w:tcW w:w="483" w:type="dxa"/>
            <w:vAlign w:val="top"/>
          </w:tcPr>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spacing w:before="7"/>
              <w:rPr>
                <w:rFonts w:ascii="Times New Roman"/>
                <w:color w:val="auto"/>
                <w:sz w:val="10"/>
              </w:rPr>
            </w:pPr>
          </w:p>
          <w:p>
            <w:pPr>
              <w:pStyle w:val="7"/>
              <w:spacing w:line="235" w:lineRule="auto"/>
              <w:ind w:left="47" w:leftChars="0" w:right="22" w:rightChars="0"/>
              <w:rPr>
                <w:rFonts w:ascii="宋体" w:hAnsi="宋体" w:eastAsia="宋体" w:cs="宋体"/>
                <w:color w:val="auto"/>
                <w:sz w:val="13"/>
                <w:szCs w:val="22"/>
                <w:lang w:val="zh-CN" w:eastAsia="zh-CN" w:bidi="zh-CN"/>
              </w:rPr>
            </w:pPr>
            <w:r>
              <w:rPr>
                <w:color w:val="auto"/>
                <w:sz w:val="13"/>
              </w:rPr>
              <w:t>批准结果信息</w:t>
            </w:r>
          </w:p>
        </w:tc>
        <w:tc>
          <w:tcPr>
            <w:tcW w:w="355" w:type="dxa"/>
            <w:vAlign w:val="top"/>
          </w:tcPr>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spacing w:before="11"/>
              <w:rPr>
                <w:rFonts w:ascii="Times New Roman"/>
                <w:color w:val="auto"/>
                <w:sz w:val="13"/>
              </w:rPr>
            </w:pPr>
          </w:p>
          <w:p>
            <w:pPr>
              <w:pStyle w:val="7"/>
              <w:spacing w:line="235" w:lineRule="auto"/>
              <w:ind w:left="50" w:right="23"/>
              <w:rPr>
                <w:color w:val="auto"/>
                <w:sz w:val="13"/>
              </w:rPr>
            </w:pPr>
            <w:r>
              <w:rPr>
                <w:color w:val="auto"/>
                <w:sz w:val="13"/>
              </w:rPr>
              <w:t>建设用地</w:t>
            </w:r>
          </w:p>
          <w:p>
            <w:pPr>
              <w:pStyle w:val="7"/>
              <w:spacing w:line="235" w:lineRule="auto"/>
              <w:ind w:left="50" w:leftChars="0" w:right="23" w:rightChars="0"/>
              <w:jc w:val="both"/>
              <w:rPr>
                <w:rFonts w:ascii="宋体" w:hAnsi="宋体" w:eastAsia="宋体" w:cs="宋体"/>
                <w:color w:val="auto"/>
                <w:sz w:val="13"/>
                <w:szCs w:val="22"/>
                <w:lang w:val="zh-CN" w:eastAsia="zh-CN" w:bidi="zh-CN"/>
              </w:rPr>
            </w:pPr>
            <w:r>
              <w:rPr>
                <w:color w:val="auto"/>
                <w:sz w:val="13"/>
              </w:rPr>
              <w:t>（不含临时用地） 规划许可证核发</w:t>
            </w:r>
          </w:p>
        </w:tc>
        <w:tc>
          <w:tcPr>
            <w:tcW w:w="593" w:type="dxa"/>
            <w:vAlign w:val="top"/>
          </w:tcPr>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spacing w:before="7"/>
              <w:rPr>
                <w:rFonts w:ascii="Times New Roman"/>
                <w:color w:val="auto"/>
                <w:sz w:val="10"/>
              </w:rPr>
            </w:pPr>
          </w:p>
          <w:p>
            <w:pPr>
              <w:pStyle w:val="7"/>
              <w:spacing w:line="235" w:lineRule="auto"/>
              <w:ind w:left="169" w:leftChars="0" w:right="10" w:rightChars="0" w:hanging="132" w:firstLineChars="0"/>
              <w:rPr>
                <w:rFonts w:ascii="宋体" w:hAnsi="宋体" w:eastAsia="宋体" w:cs="宋体"/>
                <w:color w:val="auto"/>
                <w:sz w:val="13"/>
                <w:szCs w:val="22"/>
                <w:lang w:val="zh-CN" w:eastAsia="zh-CN" w:bidi="zh-CN"/>
              </w:rPr>
            </w:pPr>
            <w:r>
              <w:rPr>
                <w:color w:val="auto"/>
                <w:sz w:val="13"/>
              </w:rPr>
              <w:t>政务服务事项</w:t>
            </w:r>
          </w:p>
        </w:tc>
        <w:tc>
          <w:tcPr>
            <w:tcW w:w="2833" w:type="dxa"/>
            <w:vAlign w:val="top"/>
          </w:tcPr>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spacing w:before="6"/>
              <w:rPr>
                <w:rFonts w:ascii="Times New Roman"/>
                <w:color w:val="auto"/>
                <w:sz w:val="17"/>
              </w:rPr>
            </w:pPr>
          </w:p>
          <w:p>
            <w:pPr>
              <w:pStyle w:val="7"/>
              <w:ind w:left="32" w:leftChars="0" w:right="8" w:rightChars="0"/>
              <w:jc w:val="center"/>
              <w:rPr>
                <w:rFonts w:ascii="宋体" w:hAnsi="宋体" w:eastAsia="宋体" w:cs="宋体"/>
                <w:color w:val="auto"/>
                <w:sz w:val="13"/>
                <w:szCs w:val="22"/>
                <w:lang w:val="zh-CN" w:eastAsia="zh-CN" w:bidi="zh-CN"/>
              </w:rPr>
            </w:pPr>
            <w:r>
              <w:rPr>
                <w:color w:val="auto"/>
                <w:sz w:val="13"/>
              </w:rPr>
              <w:t>建设用地规划许可证核发</w:t>
            </w:r>
          </w:p>
        </w:tc>
        <w:tc>
          <w:tcPr>
            <w:tcW w:w="1075" w:type="dxa"/>
            <w:vAlign w:val="top"/>
          </w:tcPr>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spacing w:before="2"/>
              <w:rPr>
                <w:rFonts w:ascii="Times New Roman"/>
                <w:color w:val="auto"/>
                <w:sz w:val="11"/>
              </w:rPr>
            </w:pPr>
          </w:p>
          <w:p>
            <w:pPr>
              <w:pStyle w:val="7"/>
              <w:spacing w:line="235" w:lineRule="auto"/>
              <w:ind w:left="81" w:right="52"/>
              <w:jc w:val="both"/>
              <w:rPr>
                <w:color w:val="auto"/>
                <w:sz w:val="13"/>
              </w:rPr>
            </w:pPr>
            <w:r>
              <w:rPr>
                <w:color w:val="auto"/>
                <w:sz w:val="13"/>
              </w:rPr>
              <w:t>审核结果、建设用地（不含临时用地）规划许可证号、许可时间</w:t>
            </w:r>
          </w:p>
          <w:p>
            <w:pPr>
              <w:pStyle w:val="7"/>
              <w:spacing w:line="235" w:lineRule="auto"/>
              <w:ind w:left="81" w:leftChars="0" w:right="52" w:rightChars="0"/>
              <w:jc w:val="center"/>
              <w:rPr>
                <w:rFonts w:ascii="宋体" w:hAnsi="宋体" w:eastAsia="宋体" w:cs="宋体"/>
                <w:color w:val="auto"/>
                <w:sz w:val="13"/>
                <w:szCs w:val="22"/>
                <w:lang w:val="zh-CN" w:eastAsia="zh-CN" w:bidi="zh-CN"/>
              </w:rPr>
            </w:pPr>
            <w:r>
              <w:rPr>
                <w:color w:val="auto"/>
                <w:sz w:val="13"/>
              </w:rPr>
              <w:t>、发证机关、项目名称、项目统一代码等</w:t>
            </w:r>
          </w:p>
        </w:tc>
        <w:tc>
          <w:tcPr>
            <w:tcW w:w="2823" w:type="dxa"/>
            <w:vAlign w:val="top"/>
          </w:tcPr>
          <w:p>
            <w:pPr>
              <w:pStyle w:val="7"/>
              <w:ind w:left="0" w:leftChars="0" w:right="0" w:rightChars="0"/>
              <w:rPr>
                <w:rFonts w:ascii="Times New Roman" w:hAnsi="宋体" w:eastAsia="宋体" w:cs="宋体"/>
                <w:color w:val="auto"/>
                <w:sz w:val="12"/>
                <w:szCs w:val="22"/>
                <w:lang w:val="zh-CN" w:eastAsia="zh-CN" w:bidi="zh-CN"/>
              </w:rPr>
            </w:pPr>
          </w:p>
        </w:tc>
        <w:tc>
          <w:tcPr>
            <w:tcW w:w="1247" w:type="dxa"/>
            <w:vAlign w:val="top"/>
          </w:tcPr>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spacing w:before="11"/>
              <w:rPr>
                <w:rFonts w:ascii="Times New Roman"/>
                <w:color w:val="auto"/>
                <w:sz w:val="10"/>
              </w:rPr>
            </w:pPr>
          </w:p>
          <w:p>
            <w:pPr>
              <w:pStyle w:val="7"/>
              <w:spacing w:line="165" w:lineRule="exact"/>
              <w:ind w:left="28"/>
              <w:rPr>
                <w:color w:val="auto"/>
                <w:sz w:val="13"/>
              </w:rPr>
            </w:pPr>
            <w:r>
              <w:rPr>
                <w:color w:val="auto"/>
                <w:sz w:val="13"/>
              </w:rPr>
              <w:t>《政府信息公开条例</w:t>
            </w:r>
          </w:p>
          <w:p>
            <w:pPr>
              <w:pStyle w:val="7"/>
              <w:spacing w:before="1" w:line="235" w:lineRule="auto"/>
              <w:ind w:left="28" w:right="13"/>
              <w:rPr>
                <w:color w:val="auto"/>
                <w:sz w:val="13"/>
              </w:rPr>
            </w:pPr>
            <w:r>
              <w:rPr>
                <w:color w:val="auto"/>
                <w:spacing w:val="-2"/>
                <w:sz w:val="13"/>
              </w:rPr>
              <w:t>》、《关于全面推进政务公开工作意见》</w:t>
            </w:r>
          </w:p>
          <w:p>
            <w:pPr>
              <w:pStyle w:val="7"/>
              <w:spacing w:line="235" w:lineRule="auto"/>
              <w:ind w:left="28" w:leftChars="0" w:right="13" w:rightChars="0"/>
              <w:jc w:val="both"/>
              <w:rPr>
                <w:rFonts w:ascii="宋体" w:hAnsi="宋体" w:eastAsia="宋体" w:cs="宋体"/>
                <w:color w:val="auto"/>
                <w:sz w:val="13"/>
                <w:szCs w:val="22"/>
                <w:lang w:val="zh-CN" w:eastAsia="zh-CN" w:bidi="zh-CN"/>
              </w:rPr>
            </w:pPr>
            <w:r>
              <w:rPr>
                <w:color w:val="auto"/>
                <w:sz w:val="13"/>
              </w:rPr>
              <w:t>、《关于推进重大建设项目批准和实施领域政府信息公开的意见》</w:t>
            </w:r>
          </w:p>
        </w:tc>
        <w:tc>
          <w:tcPr>
            <w:tcW w:w="773" w:type="dxa"/>
            <w:vAlign w:val="top"/>
          </w:tcPr>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spacing w:before="98" w:line="235" w:lineRule="auto"/>
              <w:ind w:left="28" w:leftChars="0" w:right="1" w:rightChars="0"/>
              <w:rPr>
                <w:rFonts w:ascii="宋体" w:hAnsi="宋体" w:eastAsia="宋体" w:cs="宋体"/>
                <w:color w:val="auto"/>
                <w:sz w:val="13"/>
                <w:szCs w:val="22"/>
                <w:lang w:val="zh-CN" w:eastAsia="zh-CN" w:bidi="zh-CN"/>
              </w:rPr>
            </w:pPr>
            <w:r>
              <w:rPr>
                <w:color w:val="auto"/>
                <w:sz w:val="13"/>
              </w:rPr>
              <w:t>应自作出行政决定之日起7个工作日内公示</w:t>
            </w:r>
          </w:p>
        </w:tc>
        <w:tc>
          <w:tcPr>
            <w:tcW w:w="846" w:type="dxa"/>
            <w:vAlign w:val="top"/>
          </w:tcPr>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spacing w:before="6"/>
              <w:rPr>
                <w:rFonts w:ascii="Times New Roman"/>
                <w:color w:val="auto"/>
                <w:sz w:val="17"/>
              </w:rPr>
            </w:pPr>
          </w:p>
          <w:p>
            <w:pPr>
              <w:pStyle w:val="7"/>
              <w:ind w:left="28" w:leftChars="0" w:right="0" w:rightChars="0"/>
              <w:rPr>
                <w:rFonts w:ascii="宋体" w:hAnsi="宋体" w:eastAsia="宋体" w:cs="宋体"/>
                <w:color w:val="auto"/>
                <w:sz w:val="13"/>
                <w:szCs w:val="22"/>
                <w:lang w:val="zh-CN" w:eastAsia="zh-CN" w:bidi="zh-CN"/>
              </w:rPr>
            </w:pPr>
            <w:r>
              <w:rPr>
                <w:color w:val="auto"/>
                <w:sz w:val="13"/>
              </w:rPr>
              <w:t>相关审批部门</w:t>
            </w:r>
          </w:p>
        </w:tc>
        <w:tc>
          <w:tcPr>
            <w:tcW w:w="800" w:type="dxa"/>
            <w:vAlign w:val="top"/>
          </w:tcPr>
          <w:p>
            <w:pPr>
              <w:pStyle w:val="7"/>
              <w:ind w:left="0" w:leftChars="0" w:right="0" w:rightChars="0"/>
              <w:rPr>
                <w:rFonts w:ascii="Times New Roman" w:hAnsi="宋体" w:eastAsia="宋体" w:cs="宋体"/>
                <w:color w:val="auto"/>
                <w:sz w:val="12"/>
                <w:szCs w:val="22"/>
                <w:lang w:val="zh-CN" w:eastAsia="zh-CN" w:bidi="zh-CN"/>
              </w:rPr>
            </w:pPr>
          </w:p>
        </w:tc>
        <w:tc>
          <w:tcPr>
            <w:tcW w:w="800" w:type="dxa"/>
            <w:vAlign w:val="top"/>
          </w:tcPr>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spacing w:before="6"/>
              <w:rPr>
                <w:rFonts w:ascii="Times New Roman"/>
                <w:color w:val="auto"/>
                <w:sz w:val="17"/>
              </w:rPr>
            </w:pPr>
          </w:p>
          <w:p>
            <w:pPr>
              <w:pStyle w:val="7"/>
              <w:ind w:left="148" w:leftChars="0" w:right="0" w:rightChars="0"/>
              <w:rPr>
                <w:rFonts w:ascii="宋体" w:hAnsi="宋体" w:eastAsia="宋体" w:cs="宋体"/>
                <w:color w:val="auto"/>
                <w:sz w:val="13"/>
                <w:szCs w:val="22"/>
                <w:lang w:val="zh-CN" w:eastAsia="zh-CN" w:bidi="zh-CN"/>
              </w:rPr>
            </w:pPr>
            <w:r>
              <w:rPr>
                <w:color w:val="auto"/>
                <w:sz w:val="13"/>
              </w:rPr>
              <w:t>√申请人</w:t>
            </w:r>
          </w:p>
        </w:tc>
        <w:tc>
          <w:tcPr>
            <w:tcW w:w="800" w:type="dxa"/>
            <w:vAlign w:val="top"/>
          </w:tcPr>
          <w:p>
            <w:pPr>
              <w:pStyle w:val="7"/>
              <w:ind w:left="0" w:leftChars="0" w:right="0" w:rightChars="0"/>
              <w:rPr>
                <w:rFonts w:ascii="Times New Roman" w:hAnsi="宋体" w:eastAsia="宋体" w:cs="宋体"/>
                <w:color w:val="auto"/>
                <w:sz w:val="12"/>
                <w:szCs w:val="22"/>
                <w:lang w:val="zh-CN" w:eastAsia="zh-CN" w:bidi="zh-CN"/>
              </w:rPr>
            </w:pPr>
          </w:p>
        </w:tc>
        <w:tc>
          <w:tcPr>
            <w:tcW w:w="800" w:type="dxa"/>
            <w:vAlign w:val="top"/>
          </w:tcPr>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spacing w:before="6"/>
              <w:rPr>
                <w:rFonts w:ascii="Times New Roman"/>
                <w:color w:val="auto"/>
                <w:sz w:val="17"/>
              </w:rPr>
            </w:pPr>
          </w:p>
          <w:p>
            <w:pPr>
              <w:pStyle w:val="7"/>
              <w:ind w:left="47" w:leftChars="0" w:right="0" w:rightChars="0"/>
              <w:jc w:val="center"/>
              <w:rPr>
                <w:rFonts w:ascii="宋体" w:hAnsi="宋体" w:eastAsia="宋体" w:cs="宋体"/>
                <w:color w:val="auto"/>
                <w:sz w:val="13"/>
                <w:szCs w:val="22"/>
                <w:lang w:val="zh-CN" w:eastAsia="zh-CN" w:bidi="zh-CN"/>
              </w:rPr>
            </w:pPr>
            <w:r>
              <w:rPr>
                <w:color w:val="auto"/>
                <w:w w:val="101"/>
                <w:sz w:val="13"/>
              </w:rPr>
              <w:t>√</w:t>
            </w:r>
          </w:p>
        </w:tc>
        <w:tc>
          <w:tcPr>
            <w:tcW w:w="800" w:type="dxa"/>
            <w:vAlign w:val="top"/>
          </w:tcPr>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spacing w:before="6"/>
              <w:rPr>
                <w:rFonts w:ascii="Times New Roman"/>
                <w:color w:val="auto"/>
                <w:sz w:val="17"/>
              </w:rPr>
            </w:pPr>
          </w:p>
          <w:p>
            <w:pPr>
              <w:pStyle w:val="7"/>
              <w:ind w:left="50" w:leftChars="0" w:right="0" w:rightChars="0"/>
              <w:jc w:val="center"/>
              <w:rPr>
                <w:rFonts w:ascii="宋体" w:hAnsi="宋体" w:eastAsia="宋体" w:cs="宋体"/>
                <w:color w:val="auto"/>
                <w:sz w:val="13"/>
                <w:szCs w:val="22"/>
                <w:lang w:val="zh-CN" w:eastAsia="zh-CN" w:bidi="zh-CN"/>
              </w:rPr>
            </w:pPr>
            <w:r>
              <w:rPr>
                <w:color w:val="auto"/>
                <w:w w:val="101"/>
                <w:sz w:val="13"/>
              </w:rPr>
              <w:t>√</w:t>
            </w:r>
          </w:p>
        </w:tc>
        <w:tc>
          <w:tcPr>
            <w:tcW w:w="1411" w:type="dxa"/>
            <w:vAlign w:val="top"/>
          </w:tcPr>
          <w:p>
            <w:pPr>
              <w:pStyle w:val="7"/>
              <w:rPr>
                <w:rFonts w:ascii="Times New Roman"/>
                <w:color w:val="auto"/>
                <w:sz w:val="12"/>
              </w:rPr>
            </w:pPr>
          </w:p>
          <w:p>
            <w:pPr>
              <w:pStyle w:val="7"/>
              <w:spacing w:before="6"/>
              <w:rPr>
                <w:rFonts w:ascii="Times New Roman"/>
                <w:color w:val="auto"/>
                <w:sz w:val="14"/>
              </w:rPr>
            </w:pPr>
          </w:p>
          <w:p>
            <w:pPr>
              <w:pStyle w:val="7"/>
              <w:spacing w:line="235" w:lineRule="auto"/>
              <w:ind w:left="40" w:right="99"/>
              <w:rPr>
                <w:color w:val="auto"/>
                <w:sz w:val="13"/>
              </w:rPr>
            </w:pPr>
            <w:r>
              <w:rPr>
                <w:color w:val="auto"/>
                <w:sz w:val="13"/>
              </w:rPr>
              <w:t>■政府网站 □政府公报</w:t>
            </w:r>
          </w:p>
          <w:p>
            <w:pPr>
              <w:pStyle w:val="7"/>
              <w:spacing w:line="235" w:lineRule="auto"/>
              <w:ind w:left="40" w:right="33"/>
              <w:rPr>
                <w:color w:val="auto"/>
                <w:sz w:val="13"/>
              </w:rPr>
            </w:pPr>
            <w:r>
              <w:rPr>
                <w:color w:val="auto"/>
                <w:sz w:val="13"/>
              </w:rPr>
              <w:t>■两微一端 ■发布会/ 听证会</w:t>
            </w:r>
          </w:p>
          <w:p>
            <w:pPr>
              <w:pStyle w:val="7"/>
              <w:spacing w:line="235" w:lineRule="auto"/>
              <w:ind w:left="40" w:right="99"/>
              <w:rPr>
                <w:color w:val="auto"/>
                <w:sz w:val="13"/>
              </w:rPr>
            </w:pPr>
            <w:r>
              <w:rPr>
                <w:color w:val="auto"/>
                <w:sz w:val="13"/>
              </w:rPr>
              <w:t>□广播电视 □纸质媒体</w:t>
            </w:r>
          </w:p>
          <w:p>
            <w:pPr>
              <w:pStyle w:val="7"/>
              <w:spacing w:line="235" w:lineRule="auto"/>
              <w:ind w:left="40" w:right="33"/>
              <w:rPr>
                <w:color w:val="auto"/>
                <w:sz w:val="13"/>
              </w:rPr>
            </w:pPr>
            <w:r>
              <w:rPr>
                <w:color w:val="auto"/>
                <w:sz w:val="13"/>
              </w:rPr>
              <w:t>□公开查阅点■政务服务中心</w:t>
            </w:r>
          </w:p>
          <w:p>
            <w:pPr>
              <w:pStyle w:val="7"/>
              <w:spacing w:line="235" w:lineRule="auto"/>
              <w:ind w:left="40" w:right="33"/>
              <w:rPr>
                <w:color w:val="auto"/>
                <w:sz w:val="13"/>
              </w:rPr>
            </w:pPr>
            <w:r>
              <w:rPr>
                <w:color w:val="auto"/>
                <w:sz w:val="13"/>
              </w:rPr>
              <w:t>□便民服务站 □入户/ 现场</w:t>
            </w:r>
          </w:p>
          <w:p>
            <w:pPr>
              <w:pStyle w:val="7"/>
              <w:spacing w:line="232" w:lineRule="auto"/>
              <w:ind w:left="40" w:right="33"/>
              <w:rPr>
                <w:color w:val="auto"/>
                <w:sz w:val="13"/>
              </w:rPr>
            </w:pPr>
            <w:r>
              <w:rPr>
                <w:color w:val="auto"/>
                <w:sz w:val="13"/>
              </w:rPr>
              <w:t>□社区/企事业单位/村公示栏（电子屏）</w:t>
            </w:r>
          </w:p>
          <w:p>
            <w:pPr>
              <w:pStyle w:val="7"/>
              <w:spacing w:line="163" w:lineRule="exact"/>
              <w:ind w:left="40"/>
              <w:rPr>
                <w:color w:val="auto"/>
                <w:sz w:val="13"/>
              </w:rPr>
            </w:pPr>
            <w:r>
              <w:rPr>
                <w:color w:val="auto"/>
                <w:sz w:val="13"/>
              </w:rPr>
              <w:t>□精准推送</w:t>
            </w:r>
          </w:p>
          <w:p>
            <w:pPr>
              <w:pStyle w:val="7"/>
              <w:spacing w:before="1" w:line="235" w:lineRule="auto"/>
              <w:ind w:left="40" w:leftChars="0" w:right="33" w:rightChars="0"/>
              <w:rPr>
                <w:rFonts w:ascii="宋体" w:hAnsi="宋体" w:eastAsia="宋体" w:cs="宋体"/>
                <w:color w:val="auto"/>
                <w:sz w:val="13"/>
                <w:szCs w:val="22"/>
                <w:lang w:val="zh-CN" w:eastAsia="zh-CN" w:bidi="zh-CN"/>
              </w:rPr>
            </w:pPr>
            <w:r>
              <w:rPr>
                <w:color w:val="auto"/>
                <w:sz w:val="13"/>
              </w:rPr>
              <w:t>■投资项目在线审批监管平台</w:t>
            </w:r>
          </w:p>
        </w:tc>
        <w:tc>
          <w:tcPr>
            <w:tcW w:w="800" w:type="dxa"/>
            <w:vAlign w:val="top"/>
          </w:tcPr>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spacing w:before="71" w:line="165" w:lineRule="exact"/>
              <w:ind w:left="41"/>
              <w:rPr>
                <w:color w:val="auto"/>
                <w:sz w:val="13"/>
              </w:rPr>
            </w:pPr>
            <w:r>
              <w:rPr>
                <w:color w:val="auto"/>
                <w:sz w:val="13"/>
              </w:rPr>
              <w:t>各区县</w:t>
            </w:r>
          </w:p>
          <w:p>
            <w:pPr>
              <w:pStyle w:val="7"/>
              <w:spacing w:before="1" w:line="235" w:lineRule="auto"/>
              <w:ind w:left="41" w:leftChars="0" w:right="81" w:rightChars="0"/>
              <w:jc w:val="both"/>
              <w:rPr>
                <w:rFonts w:ascii="宋体" w:hAnsi="宋体" w:eastAsia="宋体" w:cs="宋体"/>
                <w:color w:val="auto"/>
                <w:sz w:val="13"/>
                <w:szCs w:val="22"/>
                <w:lang w:val="zh-CN" w:eastAsia="zh-CN" w:bidi="zh-CN"/>
              </w:rPr>
            </w:pPr>
            <w:r>
              <w:rPr>
                <w:color w:val="auto"/>
                <w:sz w:val="13"/>
              </w:rPr>
              <w:t>（市）政府组织下辖乡镇（街道） 据实梳理、填报</w:t>
            </w:r>
          </w:p>
        </w:tc>
        <w:tc>
          <w:tcPr>
            <w:tcW w:w="2366" w:type="dxa"/>
            <w:vAlign w:val="top"/>
          </w:tcPr>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spacing w:before="102" w:line="164" w:lineRule="exact"/>
              <w:ind w:left="40"/>
              <w:rPr>
                <w:color w:val="auto"/>
                <w:sz w:val="13"/>
              </w:rPr>
            </w:pPr>
            <w:r>
              <w:rPr>
                <w:color w:val="auto"/>
                <w:sz w:val="13"/>
              </w:rPr>
              <w:t>□政府网站 □政府公报</w:t>
            </w:r>
          </w:p>
          <w:p>
            <w:pPr>
              <w:pStyle w:val="7"/>
              <w:spacing w:line="163" w:lineRule="exact"/>
              <w:ind w:left="40"/>
              <w:rPr>
                <w:color w:val="auto"/>
                <w:sz w:val="13"/>
              </w:rPr>
            </w:pPr>
            <w:r>
              <w:rPr>
                <w:color w:val="auto"/>
                <w:sz w:val="13"/>
              </w:rPr>
              <w:t>□两微一端□发布会/听证会</w:t>
            </w:r>
          </w:p>
          <w:p>
            <w:pPr>
              <w:pStyle w:val="7"/>
              <w:spacing w:line="163" w:lineRule="exact"/>
              <w:ind w:left="40"/>
              <w:rPr>
                <w:color w:val="auto"/>
                <w:sz w:val="13"/>
              </w:rPr>
            </w:pPr>
            <w:r>
              <w:rPr>
                <w:color w:val="auto"/>
                <w:sz w:val="13"/>
              </w:rPr>
              <w:t>□广播电视 □纸质媒体</w:t>
            </w:r>
          </w:p>
          <w:p>
            <w:pPr>
              <w:pStyle w:val="7"/>
              <w:spacing w:line="163" w:lineRule="exact"/>
              <w:ind w:left="40"/>
              <w:rPr>
                <w:color w:val="auto"/>
                <w:sz w:val="13"/>
              </w:rPr>
            </w:pPr>
            <w:r>
              <w:rPr>
                <w:color w:val="auto"/>
                <w:sz w:val="13"/>
              </w:rPr>
              <w:t>□公开查阅点□政务服务中心</w:t>
            </w:r>
          </w:p>
          <w:p>
            <w:pPr>
              <w:pStyle w:val="7"/>
              <w:spacing w:line="163" w:lineRule="exact"/>
              <w:ind w:left="40"/>
              <w:rPr>
                <w:color w:val="auto"/>
                <w:sz w:val="13"/>
              </w:rPr>
            </w:pPr>
            <w:r>
              <w:rPr>
                <w:color w:val="auto"/>
                <w:sz w:val="13"/>
              </w:rPr>
              <w:t>□便民服务站 □入户/现场</w:t>
            </w:r>
          </w:p>
          <w:p>
            <w:pPr>
              <w:pStyle w:val="7"/>
              <w:spacing w:before="1" w:line="235" w:lineRule="auto"/>
              <w:ind w:left="40" w:right="193"/>
              <w:rPr>
                <w:color w:val="auto"/>
                <w:sz w:val="13"/>
              </w:rPr>
            </w:pPr>
            <w:r>
              <w:rPr>
                <w:color w:val="auto"/>
                <w:sz w:val="13"/>
              </w:rPr>
              <w:t>□社区/企事业单位/村公示栏（电子屏）</w:t>
            </w:r>
          </w:p>
          <w:p>
            <w:pPr>
              <w:pStyle w:val="7"/>
              <w:spacing w:line="162" w:lineRule="exact"/>
              <w:ind w:left="40"/>
              <w:rPr>
                <w:color w:val="auto"/>
                <w:sz w:val="13"/>
              </w:rPr>
            </w:pPr>
            <w:r>
              <w:rPr>
                <w:color w:val="auto"/>
                <w:sz w:val="13"/>
              </w:rPr>
              <w:t>□精准推送</w:t>
            </w:r>
          </w:p>
          <w:p>
            <w:pPr>
              <w:pStyle w:val="7"/>
              <w:spacing w:line="164" w:lineRule="exact"/>
              <w:ind w:left="40" w:leftChars="0" w:right="0" w:rightChars="0"/>
              <w:rPr>
                <w:rFonts w:ascii="宋体" w:hAnsi="宋体" w:eastAsia="宋体" w:cs="宋体"/>
                <w:color w:val="auto"/>
                <w:sz w:val="13"/>
                <w:szCs w:val="22"/>
                <w:lang w:val="zh-CN" w:eastAsia="zh-CN" w:bidi="zh-CN"/>
              </w:rPr>
            </w:pPr>
            <w:r>
              <w:rPr>
                <w:color w:val="auto"/>
                <w:sz w:val="13"/>
              </w:rPr>
              <w:t>□投资项目在线审批监管平台</w:t>
            </w:r>
          </w:p>
        </w:tc>
        <w:tc>
          <w:tcPr>
            <w:tcW w:w="1255" w:type="dxa"/>
            <w:vAlign w:val="top"/>
          </w:tcPr>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spacing w:before="11"/>
              <w:rPr>
                <w:rFonts w:ascii="Times New Roman"/>
                <w:color w:val="auto"/>
                <w:sz w:val="10"/>
              </w:rPr>
            </w:pPr>
          </w:p>
          <w:p>
            <w:pPr>
              <w:pStyle w:val="7"/>
              <w:spacing w:before="1" w:line="235" w:lineRule="auto"/>
              <w:ind w:left="43" w:leftChars="0" w:right="6" w:rightChars="0"/>
              <w:rPr>
                <w:rFonts w:ascii="宋体" w:hAnsi="宋体" w:eastAsia="宋体" w:cs="宋体"/>
                <w:color w:val="auto"/>
                <w:sz w:val="13"/>
                <w:szCs w:val="22"/>
                <w:lang w:val="zh-CN" w:eastAsia="zh-CN" w:bidi="zh-CN"/>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3034" w:hRule="atLeast"/>
        </w:trPr>
        <w:tc>
          <w:tcPr>
            <w:tcW w:w="283" w:type="dxa"/>
            <w:vAlign w:val="top"/>
          </w:tcPr>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spacing w:before="103"/>
              <w:ind w:left="0" w:leftChars="0" w:right="53" w:rightChars="0"/>
              <w:jc w:val="right"/>
              <w:rPr>
                <w:rFonts w:hint="eastAsia" w:ascii="宋体" w:hAnsi="宋体" w:eastAsia="宋体" w:cs="宋体"/>
                <w:color w:val="auto"/>
                <w:sz w:val="13"/>
                <w:szCs w:val="22"/>
                <w:lang w:val="zh-CN" w:eastAsia="zh-CN" w:bidi="zh-CN"/>
              </w:rPr>
            </w:pPr>
            <w:r>
              <w:rPr>
                <w:color w:val="auto"/>
                <w:sz w:val="13"/>
              </w:rPr>
              <w:t>1</w:t>
            </w:r>
            <w:r>
              <w:rPr>
                <w:rFonts w:hint="eastAsia"/>
                <w:color w:val="auto"/>
                <w:sz w:val="13"/>
                <w:lang w:val="en-US" w:eastAsia="zh-CN"/>
              </w:rPr>
              <w:t>1</w:t>
            </w:r>
          </w:p>
        </w:tc>
        <w:tc>
          <w:tcPr>
            <w:tcW w:w="483" w:type="dxa"/>
            <w:vAlign w:val="top"/>
          </w:tcPr>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spacing w:before="1"/>
              <w:rPr>
                <w:rFonts w:ascii="Times New Roman"/>
                <w:color w:val="auto"/>
                <w:sz w:val="14"/>
              </w:rPr>
            </w:pPr>
          </w:p>
          <w:p>
            <w:pPr>
              <w:pStyle w:val="7"/>
              <w:spacing w:line="235" w:lineRule="auto"/>
              <w:ind w:left="47" w:leftChars="0" w:right="22" w:rightChars="0"/>
              <w:rPr>
                <w:rFonts w:ascii="宋体" w:hAnsi="宋体" w:eastAsia="宋体" w:cs="宋体"/>
                <w:color w:val="auto"/>
                <w:sz w:val="13"/>
                <w:szCs w:val="22"/>
                <w:lang w:val="zh-CN" w:eastAsia="zh-CN" w:bidi="zh-CN"/>
              </w:rPr>
            </w:pPr>
            <w:r>
              <w:rPr>
                <w:color w:val="auto"/>
                <w:sz w:val="13"/>
              </w:rPr>
              <w:t>批准结果信息</w:t>
            </w:r>
          </w:p>
        </w:tc>
        <w:tc>
          <w:tcPr>
            <w:tcW w:w="355" w:type="dxa"/>
            <w:vAlign w:val="top"/>
          </w:tcPr>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spacing w:before="9"/>
              <w:rPr>
                <w:rFonts w:ascii="Times New Roman"/>
                <w:color w:val="auto"/>
                <w:sz w:val="9"/>
              </w:rPr>
            </w:pPr>
          </w:p>
          <w:p>
            <w:pPr>
              <w:pStyle w:val="7"/>
              <w:spacing w:line="235" w:lineRule="auto"/>
              <w:ind w:left="50" w:leftChars="0" w:right="23" w:rightChars="0"/>
              <w:jc w:val="both"/>
              <w:rPr>
                <w:rFonts w:ascii="宋体" w:hAnsi="宋体" w:eastAsia="宋体" w:cs="宋体"/>
                <w:color w:val="auto"/>
                <w:sz w:val="13"/>
                <w:szCs w:val="22"/>
                <w:lang w:val="zh-CN" w:eastAsia="zh-CN" w:bidi="zh-CN"/>
              </w:rPr>
            </w:pPr>
            <w:r>
              <w:rPr>
                <w:color w:val="auto"/>
                <w:sz w:val="13"/>
              </w:rPr>
              <w:t>建设工程规划许可证核发</w:t>
            </w:r>
          </w:p>
        </w:tc>
        <w:tc>
          <w:tcPr>
            <w:tcW w:w="593" w:type="dxa"/>
            <w:vAlign w:val="top"/>
          </w:tcPr>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spacing w:before="1"/>
              <w:rPr>
                <w:rFonts w:ascii="Times New Roman"/>
                <w:color w:val="auto"/>
                <w:sz w:val="14"/>
              </w:rPr>
            </w:pPr>
          </w:p>
          <w:p>
            <w:pPr>
              <w:pStyle w:val="7"/>
              <w:spacing w:line="235" w:lineRule="auto"/>
              <w:ind w:left="37" w:leftChars="0" w:right="10" w:rightChars="0"/>
              <w:rPr>
                <w:rFonts w:ascii="宋体" w:hAnsi="宋体" w:eastAsia="宋体" w:cs="宋体"/>
                <w:color w:val="auto"/>
                <w:sz w:val="13"/>
                <w:szCs w:val="22"/>
                <w:lang w:val="zh-CN" w:eastAsia="zh-CN" w:bidi="zh-CN"/>
              </w:rPr>
            </w:pPr>
            <w:r>
              <w:rPr>
                <w:color w:val="auto"/>
                <w:sz w:val="13"/>
              </w:rPr>
              <w:t>基于政务服务事项</w:t>
            </w:r>
          </w:p>
        </w:tc>
        <w:tc>
          <w:tcPr>
            <w:tcW w:w="2833" w:type="dxa"/>
            <w:vAlign w:val="top"/>
          </w:tcPr>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spacing w:before="9"/>
              <w:rPr>
                <w:rFonts w:ascii="Times New Roman"/>
                <w:color w:val="auto"/>
                <w:sz w:val="16"/>
              </w:rPr>
            </w:pPr>
          </w:p>
          <w:p>
            <w:pPr>
              <w:pStyle w:val="7"/>
              <w:spacing w:line="235" w:lineRule="auto"/>
              <w:ind w:left="25" w:right="84"/>
              <w:rPr>
                <w:color w:val="auto"/>
                <w:sz w:val="13"/>
              </w:rPr>
            </w:pPr>
            <w:r>
              <w:rPr>
                <w:color w:val="auto"/>
                <w:sz w:val="13"/>
              </w:rPr>
              <w:t>1、建设工程规划许可证（集体土地上的集中安置房）</w:t>
            </w:r>
          </w:p>
          <w:p>
            <w:pPr>
              <w:pStyle w:val="7"/>
              <w:spacing w:line="162" w:lineRule="exact"/>
              <w:ind w:left="25"/>
              <w:rPr>
                <w:color w:val="auto"/>
                <w:sz w:val="13"/>
              </w:rPr>
            </w:pPr>
            <w:r>
              <w:rPr>
                <w:color w:val="auto"/>
                <w:sz w:val="13"/>
              </w:rPr>
              <w:t>2、建设工程规划许可证（临时建筑）</w:t>
            </w:r>
          </w:p>
          <w:p>
            <w:pPr>
              <w:pStyle w:val="7"/>
              <w:spacing w:before="1" w:line="235" w:lineRule="auto"/>
              <w:ind w:left="25" w:leftChars="0" w:right="84" w:rightChars="0"/>
              <w:rPr>
                <w:rFonts w:ascii="宋体" w:hAnsi="宋体" w:eastAsia="宋体" w:cs="宋体"/>
                <w:color w:val="auto"/>
                <w:sz w:val="13"/>
                <w:szCs w:val="22"/>
                <w:lang w:val="zh-CN" w:eastAsia="zh-CN" w:bidi="zh-CN"/>
              </w:rPr>
            </w:pPr>
            <w:r>
              <w:rPr>
                <w:color w:val="auto"/>
                <w:sz w:val="13"/>
              </w:rPr>
              <w:t>3、建设工程规划许可证（国有土地上的个人住宅新改扩建）</w:t>
            </w:r>
          </w:p>
        </w:tc>
        <w:tc>
          <w:tcPr>
            <w:tcW w:w="1075" w:type="dxa"/>
            <w:vAlign w:val="top"/>
          </w:tcPr>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spacing w:before="9"/>
              <w:rPr>
                <w:rFonts w:ascii="Times New Roman"/>
                <w:color w:val="auto"/>
                <w:sz w:val="9"/>
              </w:rPr>
            </w:pPr>
          </w:p>
          <w:p>
            <w:pPr>
              <w:pStyle w:val="7"/>
              <w:spacing w:line="235" w:lineRule="auto"/>
              <w:ind w:left="81" w:leftChars="0" w:right="52" w:rightChars="0"/>
              <w:jc w:val="center"/>
              <w:rPr>
                <w:rFonts w:ascii="宋体" w:hAnsi="宋体" w:eastAsia="宋体" w:cs="宋体"/>
                <w:color w:val="auto"/>
                <w:sz w:val="13"/>
                <w:szCs w:val="22"/>
                <w:lang w:val="zh-CN" w:eastAsia="zh-CN" w:bidi="zh-CN"/>
              </w:rPr>
            </w:pPr>
            <w:r>
              <w:rPr>
                <w:color w:val="auto"/>
                <w:sz w:val="13"/>
              </w:rPr>
              <w:t>审核结果、建设工程规划许可证号、许可时间、发证机关、项目名称、项目统一代码等</w:t>
            </w:r>
          </w:p>
        </w:tc>
        <w:tc>
          <w:tcPr>
            <w:tcW w:w="2823" w:type="dxa"/>
            <w:vAlign w:val="top"/>
          </w:tcPr>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spacing w:before="9"/>
              <w:rPr>
                <w:rFonts w:ascii="Times New Roman"/>
                <w:color w:val="auto"/>
                <w:sz w:val="16"/>
              </w:rPr>
            </w:pPr>
          </w:p>
          <w:p>
            <w:pPr>
              <w:pStyle w:val="7"/>
              <w:spacing w:line="235" w:lineRule="auto"/>
              <w:ind w:left="26" w:right="73"/>
              <w:rPr>
                <w:color w:val="auto"/>
                <w:sz w:val="13"/>
              </w:rPr>
            </w:pPr>
            <w:r>
              <w:rPr>
                <w:color w:val="auto"/>
                <w:sz w:val="13"/>
              </w:rPr>
              <w:t>1、建设工程规划许可证批准内容（</w:t>
            </w:r>
            <w:r>
              <w:rPr>
                <w:color w:val="auto"/>
                <w:spacing w:val="-4"/>
                <w:sz w:val="13"/>
              </w:rPr>
              <w:t>集体土地上</w:t>
            </w:r>
            <w:r>
              <w:rPr>
                <w:color w:val="auto"/>
                <w:sz w:val="13"/>
              </w:rPr>
              <w:t>的集中安置房）                           2、建设工程规划许可证批准内容（临时建筑</w:t>
            </w:r>
            <w:r>
              <w:rPr>
                <w:color w:val="auto"/>
                <w:spacing w:val="-17"/>
                <w:sz w:val="13"/>
              </w:rPr>
              <w:t>）</w:t>
            </w:r>
          </w:p>
          <w:p>
            <w:pPr>
              <w:pStyle w:val="7"/>
              <w:spacing w:line="235" w:lineRule="auto"/>
              <w:ind w:left="26" w:leftChars="0" w:right="73" w:rightChars="0"/>
              <w:rPr>
                <w:rFonts w:ascii="宋体" w:hAnsi="宋体" w:eastAsia="宋体" w:cs="宋体"/>
                <w:color w:val="auto"/>
                <w:sz w:val="13"/>
                <w:szCs w:val="22"/>
                <w:lang w:val="zh-CN" w:eastAsia="zh-CN" w:bidi="zh-CN"/>
              </w:rPr>
            </w:pPr>
            <w:r>
              <w:rPr>
                <w:color w:val="auto"/>
                <w:sz w:val="13"/>
              </w:rPr>
              <w:t>3、建设工程规划许可证批准内容（国有土地上的个人住宅新改扩建）</w:t>
            </w:r>
          </w:p>
        </w:tc>
        <w:tc>
          <w:tcPr>
            <w:tcW w:w="1247" w:type="dxa"/>
            <w:vAlign w:val="top"/>
          </w:tcPr>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spacing w:before="4"/>
              <w:rPr>
                <w:rFonts w:ascii="Times New Roman"/>
                <w:color w:val="auto"/>
                <w:sz w:val="14"/>
              </w:rPr>
            </w:pPr>
          </w:p>
          <w:p>
            <w:pPr>
              <w:pStyle w:val="7"/>
              <w:spacing w:line="165" w:lineRule="exact"/>
              <w:ind w:left="28"/>
              <w:rPr>
                <w:color w:val="auto"/>
                <w:sz w:val="13"/>
              </w:rPr>
            </w:pPr>
            <w:r>
              <w:rPr>
                <w:color w:val="auto"/>
                <w:sz w:val="13"/>
              </w:rPr>
              <w:t>《政府信息公开条例</w:t>
            </w:r>
          </w:p>
          <w:p>
            <w:pPr>
              <w:pStyle w:val="7"/>
              <w:spacing w:before="1" w:line="235" w:lineRule="auto"/>
              <w:ind w:left="28" w:right="13"/>
              <w:rPr>
                <w:color w:val="auto"/>
                <w:sz w:val="13"/>
              </w:rPr>
            </w:pPr>
            <w:r>
              <w:rPr>
                <w:color w:val="auto"/>
                <w:spacing w:val="-2"/>
                <w:sz w:val="13"/>
              </w:rPr>
              <w:t>》、《关于全面推进政务公开工作意见》</w:t>
            </w:r>
          </w:p>
          <w:p>
            <w:pPr>
              <w:pStyle w:val="7"/>
              <w:spacing w:line="235" w:lineRule="auto"/>
              <w:ind w:left="28" w:leftChars="0" w:right="13" w:rightChars="0"/>
              <w:jc w:val="both"/>
              <w:rPr>
                <w:rFonts w:ascii="宋体" w:hAnsi="宋体" w:eastAsia="宋体" w:cs="宋体"/>
                <w:color w:val="auto"/>
                <w:sz w:val="13"/>
                <w:szCs w:val="22"/>
                <w:lang w:val="zh-CN" w:eastAsia="zh-CN" w:bidi="zh-CN"/>
              </w:rPr>
            </w:pPr>
            <w:r>
              <w:rPr>
                <w:color w:val="auto"/>
                <w:sz w:val="13"/>
              </w:rPr>
              <w:t>、《关于推进重大建设项目批准和实施领域政府信息公开的意见》</w:t>
            </w:r>
          </w:p>
        </w:tc>
        <w:tc>
          <w:tcPr>
            <w:tcW w:w="773" w:type="dxa"/>
            <w:vAlign w:val="top"/>
          </w:tcPr>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spacing w:line="235" w:lineRule="auto"/>
              <w:ind w:left="28" w:leftChars="0" w:right="1" w:rightChars="0"/>
              <w:rPr>
                <w:rFonts w:ascii="宋体" w:hAnsi="宋体" w:eastAsia="宋体" w:cs="宋体"/>
                <w:color w:val="auto"/>
                <w:sz w:val="13"/>
                <w:szCs w:val="22"/>
                <w:lang w:val="zh-CN" w:eastAsia="zh-CN" w:bidi="zh-CN"/>
              </w:rPr>
            </w:pPr>
            <w:r>
              <w:rPr>
                <w:color w:val="auto"/>
                <w:sz w:val="13"/>
              </w:rPr>
              <w:t>应自作出行政决定之日起7个工作日内公示</w:t>
            </w:r>
          </w:p>
        </w:tc>
        <w:tc>
          <w:tcPr>
            <w:tcW w:w="846" w:type="dxa"/>
            <w:vAlign w:val="top"/>
          </w:tcPr>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spacing w:line="235" w:lineRule="auto"/>
              <w:ind w:left="28" w:leftChars="0" w:right="8" w:rightChars="0"/>
              <w:rPr>
                <w:rFonts w:hint="eastAsia" w:ascii="宋体" w:hAnsi="宋体" w:eastAsia="宋体" w:cs="宋体"/>
                <w:color w:val="auto"/>
                <w:sz w:val="13"/>
                <w:szCs w:val="22"/>
                <w:lang w:val="en-US" w:eastAsia="zh-CN" w:bidi="zh-CN"/>
              </w:rPr>
            </w:pPr>
            <w:r>
              <w:rPr>
                <w:rFonts w:hint="eastAsia"/>
                <w:color w:val="auto"/>
                <w:sz w:val="13"/>
                <w:lang w:val="en-US" w:eastAsia="zh-CN"/>
              </w:rPr>
              <w:t>龙山县自然资源局</w:t>
            </w:r>
          </w:p>
        </w:tc>
        <w:tc>
          <w:tcPr>
            <w:tcW w:w="800" w:type="dxa"/>
            <w:vAlign w:val="top"/>
          </w:tcPr>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spacing w:before="103"/>
              <w:ind w:left="37" w:leftChars="0" w:right="0" w:rightChars="0"/>
              <w:jc w:val="center"/>
              <w:rPr>
                <w:rFonts w:ascii="宋体" w:hAnsi="宋体" w:eastAsia="宋体" w:cs="宋体"/>
                <w:color w:val="auto"/>
                <w:sz w:val="13"/>
                <w:szCs w:val="22"/>
                <w:lang w:val="zh-CN" w:eastAsia="zh-CN" w:bidi="zh-CN"/>
              </w:rPr>
            </w:pPr>
            <w:r>
              <w:rPr>
                <w:color w:val="auto"/>
                <w:w w:val="101"/>
                <w:sz w:val="13"/>
              </w:rPr>
              <w:t>√</w:t>
            </w:r>
          </w:p>
        </w:tc>
        <w:tc>
          <w:tcPr>
            <w:tcW w:w="800" w:type="dxa"/>
            <w:vAlign w:val="top"/>
          </w:tcPr>
          <w:p>
            <w:pPr>
              <w:pStyle w:val="7"/>
              <w:ind w:left="0" w:leftChars="0" w:right="0" w:rightChars="0"/>
              <w:rPr>
                <w:rFonts w:ascii="Times New Roman" w:hAnsi="宋体" w:eastAsia="宋体" w:cs="宋体"/>
                <w:color w:val="auto"/>
                <w:sz w:val="12"/>
                <w:szCs w:val="22"/>
                <w:lang w:val="zh-CN" w:eastAsia="zh-CN" w:bidi="zh-CN"/>
              </w:rPr>
            </w:pPr>
          </w:p>
        </w:tc>
        <w:tc>
          <w:tcPr>
            <w:tcW w:w="800" w:type="dxa"/>
            <w:vAlign w:val="top"/>
          </w:tcPr>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spacing w:before="103"/>
              <w:ind w:left="348" w:leftChars="0" w:right="0" w:rightChars="0"/>
              <w:rPr>
                <w:rFonts w:ascii="宋体" w:hAnsi="宋体" w:eastAsia="宋体" w:cs="宋体"/>
                <w:color w:val="auto"/>
                <w:sz w:val="13"/>
                <w:szCs w:val="22"/>
                <w:lang w:val="zh-CN" w:eastAsia="zh-CN" w:bidi="zh-CN"/>
              </w:rPr>
            </w:pPr>
            <w:r>
              <w:rPr>
                <w:color w:val="auto"/>
                <w:w w:val="101"/>
                <w:sz w:val="13"/>
              </w:rPr>
              <w:t>√</w:t>
            </w:r>
          </w:p>
        </w:tc>
        <w:tc>
          <w:tcPr>
            <w:tcW w:w="800" w:type="dxa"/>
            <w:vAlign w:val="top"/>
          </w:tcPr>
          <w:p>
            <w:pPr>
              <w:pStyle w:val="7"/>
              <w:ind w:left="0" w:leftChars="0" w:right="0" w:rightChars="0"/>
              <w:rPr>
                <w:rFonts w:ascii="Times New Roman" w:hAnsi="宋体" w:eastAsia="宋体" w:cs="宋体"/>
                <w:color w:val="auto"/>
                <w:sz w:val="12"/>
                <w:szCs w:val="22"/>
                <w:lang w:val="zh-CN" w:eastAsia="zh-CN" w:bidi="zh-CN"/>
              </w:rPr>
            </w:pPr>
          </w:p>
        </w:tc>
        <w:tc>
          <w:tcPr>
            <w:tcW w:w="800" w:type="dxa"/>
            <w:vAlign w:val="top"/>
          </w:tcPr>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spacing w:before="103"/>
              <w:ind w:left="50" w:leftChars="0" w:right="0" w:rightChars="0"/>
              <w:jc w:val="center"/>
              <w:rPr>
                <w:rFonts w:ascii="宋体" w:hAnsi="宋体" w:eastAsia="宋体" w:cs="宋体"/>
                <w:color w:val="auto"/>
                <w:sz w:val="13"/>
                <w:szCs w:val="22"/>
                <w:lang w:val="zh-CN" w:eastAsia="zh-CN" w:bidi="zh-CN"/>
              </w:rPr>
            </w:pPr>
            <w:r>
              <w:rPr>
                <w:color w:val="auto"/>
                <w:w w:val="101"/>
                <w:sz w:val="13"/>
              </w:rPr>
              <w:t>√</w:t>
            </w:r>
          </w:p>
        </w:tc>
        <w:tc>
          <w:tcPr>
            <w:tcW w:w="1411" w:type="dxa"/>
            <w:vAlign w:val="top"/>
          </w:tcPr>
          <w:p>
            <w:pPr>
              <w:pStyle w:val="7"/>
              <w:rPr>
                <w:rFonts w:ascii="Times New Roman"/>
                <w:color w:val="auto"/>
                <w:sz w:val="12"/>
              </w:rPr>
            </w:pPr>
          </w:p>
          <w:p>
            <w:pPr>
              <w:pStyle w:val="7"/>
              <w:spacing w:before="11"/>
              <w:rPr>
                <w:rFonts w:ascii="Times New Roman"/>
                <w:color w:val="auto"/>
                <w:sz w:val="17"/>
              </w:rPr>
            </w:pPr>
          </w:p>
          <w:p>
            <w:pPr>
              <w:pStyle w:val="7"/>
              <w:spacing w:line="235" w:lineRule="auto"/>
              <w:ind w:left="40" w:right="99"/>
              <w:rPr>
                <w:color w:val="auto"/>
                <w:sz w:val="13"/>
              </w:rPr>
            </w:pPr>
            <w:r>
              <w:rPr>
                <w:color w:val="auto"/>
                <w:sz w:val="13"/>
              </w:rPr>
              <w:t>■政府网站 □政府公报</w:t>
            </w:r>
          </w:p>
          <w:p>
            <w:pPr>
              <w:pStyle w:val="7"/>
              <w:spacing w:line="235" w:lineRule="auto"/>
              <w:ind w:left="40" w:right="33"/>
              <w:rPr>
                <w:color w:val="auto"/>
                <w:sz w:val="13"/>
              </w:rPr>
            </w:pPr>
            <w:r>
              <w:rPr>
                <w:color w:val="auto"/>
                <w:sz w:val="13"/>
              </w:rPr>
              <w:t>□两微一端 □发布会/ 听证会</w:t>
            </w:r>
          </w:p>
          <w:p>
            <w:pPr>
              <w:pStyle w:val="7"/>
              <w:spacing w:line="235" w:lineRule="auto"/>
              <w:ind w:left="40" w:right="99"/>
              <w:rPr>
                <w:color w:val="auto"/>
                <w:sz w:val="13"/>
              </w:rPr>
            </w:pPr>
            <w:r>
              <w:rPr>
                <w:color w:val="auto"/>
                <w:sz w:val="13"/>
              </w:rPr>
              <w:t>□广播电视 □纸质媒体</w:t>
            </w:r>
          </w:p>
          <w:p>
            <w:pPr>
              <w:pStyle w:val="7"/>
              <w:spacing w:line="235" w:lineRule="auto"/>
              <w:ind w:left="40" w:right="33"/>
              <w:rPr>
                <w:color w:val="auto"/>
                <w:sz w:val="13"/>
              </w:rPr>
            </w:pPr>
            <w:r>
              <w:rPr>
                <w:rFonts w:hint="eastAsia"/>
                <w:color w:val="auto"/>
                <w:sz w:val="13"/>
                <w:lang w:eastAsia="zh-CN"/>
              </w:rPr>
              <w:t>☑</w:t>
            </w:r>
            <w:r>
              <w:rPr>
                <w:color w:val="auto"/>
                <w:sz w:val="13"/>
              </w:rPr>
              <w:t>公开查阅点■政务服务中心</w:t>
            </w:r>
          </w:p>
          <w:p>
            <w:pPr>
              <w:pStyle w:val="7"/>
              <w:spacing w:line="235" w:lineRule="auto"/>
              <w:ind w:left="40" w:right="33"/>
              <w:rPr>
                <w:color w:val="auto"/>
                <w:sz w:val="13"/>
              </w:rPr>
            </w:pPr>
            <w:r>
              <w:rPr>
                <w:color w:val="auto"/>
                <w:sz w:val="13"/>
              </w:rPr>
              <w:t>□便民服务站 □入户/ 现场</w:t>
            </w:r>
          </w:p>
          <w:p>
            <w:pPr>
              <w:pStyle w:val="7"/>
              <w:spacing w:line="232" w:lineRule="auto"/>
              <w:ind w:left="40" w:right="33"/>
              <w:rPr>
                <w:color w:val="auto"/>
                <w:sz w:val="13"/>
              </w:rPr>
            </w:pPr>
            <w:r>
              <w:rPr>
                <w:color w:val="auto"/>
                <w:sz w:val="13"/>
              </w:rPr>
              <w:t>□社区/企事业单位/村公示栏（电子屏）</w:t>
            </w:r>
          </w:p>
          <w:p>
            <w:pPr>
              <w:pStyle w:val="7"/>
              <w:spacing w:line="163" w:lineRule="exact"/>
              <w:ind w:left="40"/>
              <w:rPr>
                <w:color w:val="auto"/>
                <w:sz w:val="13"/>
              </w:rPr>
            </w:pPr>
            <w:r>
              <w:rPr>
                <w:color w:val="auto"/>
                <w:sz w:val="13"/>
              </w:rPr>
              <w:t>□精准推送</w:t>
            </w:r>
          </w:p>
          <w:p>
            <w:pPr>
              <w:pStyle w:val="7"/>
              <w:spacing w:before="1" w:line="235" w:lineRule="auto"/>
              <w:ind w:left="40" w:leftChars="0" w:right="33" w:rightChars="0"/>
              <w:rPr>
                <w:rFonts w:ascii="宋体" w:hAnsi="宋体" w:eastAsia="宋体" w:cs="宋体"/>
                <w:color w:val="auto"/>
                <w:sz w:val="13"/>
                <w:szCs w:val="22"/>
                <w:lang w:val="zh-CN" w:eastAsia="zh-CN" w:bidi="zh-CN"/>
              </w:rPr>
            </w:pPr>
          </w:p>
        </w:tc>
        <w:tc>
          <w:tcPr>
            <w:tcW w:w="800" w:type="dxa"/>
            <w:vAlign w:val="top"/>
          </w:tcPr>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spacing w:before="7"/>
              <w:rPr>
                <w:rFonts w:ascii="Times New Roman"/>
                <w:color w:val="auto"/>
                <w:sz w:val="9"/>
              </w:rPr>
            </w:pPr>
          </w:p>
          <w:p>
            <w:pPr>
              <w:pStyle w:val="7"/>
              <w:spacing w:line="165" w:lineRule="exact"/>
              <w:ind w:left="41"/>
              <w:rPr>
                <w:color w:val="auto"/>
                <w:sz w:val="13"/>
              </w:rPr>
            </w:pPr>
            <w:r>
              <w:rPr>
                <w:color w:val="auto"/>
                <w:sz w:val="13"/>
              </w:rPr>
              <w:t>各区县</w:t>
            </w:r>
          </w:p>
          <w:p>
            <w:pPr>
              <w:pStyle w:val="7"/>
              <w:spacing w:before="1" w:line="235" w:lineRule="auto"/>
              <w:ind w:left="41" w:leftChars="0" w:right="81" w:rightChars="0"/>
              <w:jc w:val="both"/>
              <w:rPr>
                <w:rFonts w:ascii="宋体" w:hAnsi="宋体" w:eastAsia="宋体" w:cs="宋体"/>
                <w:color w:val="auto"/>
                <w:sz w:val="13"/>
                <w:szCs w:val="22"/>
                <w:lang w:val="zh-CN" w:eastAsia="zh-CN" w:bidi="zh-CN"/>
              </w:rPr>
            </w:pPr>
            <w:r>
              <w:rPr>
                <w:color w:val="auto"/>
                <w:sz w:val="13"/>
              </w:rPr>
              <w:t>（市）政府组织下辖乡镇（街道） 据实梳理、填报</w:t>
            </w:r>
          </w:p>
        </w:tc>
        <w:tc>
          <w:tcPr>
            <w:tcW w:w="2366" w:type="dxa"/>
            <w:vAlign w:val="top"/>
          </w:tcPr>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spacing w:before="3"/>
              <w:rPr>
                <w:rFonts w:ascii="Times New Roman"/>
                <w:color w:val="auto"/>
                <w:sz w:val="12"/>
              </w:rPr>
            </w:pPr>
          </w:p>
          <w:p>
            <w:pPr>
              <w:pStyle w:val="7"/>
              <w:spacing w:before="1" w:line="164" w:lineRule="exact"/>
              <w:ind w:left="40"/>
              <w:rPr>
                <w:color w:val="auto"/>
                <w:sz w:val="13"/>
              </w:rPr>
            </w:pPr>
            <w:r>
              <w:rPr>
                <w:color w:val="auto"/>
                <w:sz w:val="13"/>
              </w:rPr>
              <w:t>□政府网站 □政府公报</w:t>
            </w:r>
          </w:p>
          <w:p>
            <w:pPr>
              <w:pStyle w:val="7"/>
              <w:spacing w:line="163" w:lineRule="exact"/>
              <w:ind w:left="40"/>
              <w:rPr>
                <w:color w:val="auto"/>
                <w:sz w:val="13"/>
              </w:rPr>
            </w:pPr>
            <w:r>
              <w:rPr>
                <w:color w:val="auto"/>
                <w:sz w:val="13"/>
              </w:rPr>
              <w:t>□两微一端 □发布会/听证会</w:t>
            </w:r>
          </w:p>
          <w:p>
            <w:pPr>
              <w:pStyle w:val="7"/>
              <w:spacing w:line="163" w:lineRule="exact"/>
              <w:ind w:left="40"/>
              <w:rPr>
                <w:color w:val="auto"/>
                <w:sz w:val="13"/>
              </w:rPr>
            </w:pPr>
            <w:r>
              <w:rPr>
                <w:color w:val="auto"/>
                <w:sz w:val="13"/>
              </w:rPr>
              <w:t>□广播电视 □纸质媒体</w:t>
            </w:r>
          </w:p>
          <w:p>
            <w:pPr>
              <w:pStyle w:val="7"/>
              <w:spacing w:line="163" w:lineRule="exact"/>
              <w:ind w:left="40"/>
              <w:rPr>
                <w:color w:val="auto"/>
                <w:sz w:val="13"/>
              </w:rPr>
            </w:pPr>
            <w:r>
              <w:rPr>
                <w:color w:val="auto"/>
                <w:sz w:val="13"/>
              </w:rPr>
              <w:t>□公开查阅点□政务服务中心</w:t>
            </w:r>
          </w:p>
          <w:p>
            <w:pPr>
              <w:pStyle w:val="7"/>
              <w:spacing w:line="163" w:lineRule="exact"/>
              <w:ind w:left="40"/>
              <w:rPr>
                <w:color w:val="auto"/>
                <w:sz w:val="13"/>
              </w:rPr>
            </w:pPr>
            <w:r>
              <w:rPr>
                <w:color w:val="auto"/>
                <w:sz w:val="13"/>
              </w:rPr>
              <w:t>□便民服务站 □入户/现场</w:t>
            </w:r>
          </w:p>
          <w:p>
            <w:pPr>
              <w:pStyle w:val="7"/>
              <w:spacing w:line="235" w:lineRule="auto"/>
              <w:ind w:left="40" w:right="193"/>
              <w:rPr>
                <w:color w:val="auto"/>
                <w:sz w:val="13"/>
              </w:rPr>
            </w:pPr>
            <w:r>
              <w:rPr>
                <w:color w:val="auto"/>
                <w:sz w:val="13"/>
              </w:rPr>
              <w:t>□社区/企事业单位/村公示栏（电子屏）</w:t>
            </w:r>
          </w:p>
          <w:p>
            <w:pPr>
              <w:pStyle w:val="7"/>
              <w:spacing w:line="162" w:lineRule="exact"/>
              <w:ind w:left="40"/>
              <w:rPr>
                <w:color w:val="auto"/>
                <w:sz w:val="13"/>
              </w:rPr>
            </w:pPr>
            <w:r>
              <w:rPr>
                <w:color w:val="auto"/>
                <w:sz w:val="13"/>
              </w:rPr>
              <w:t>□精准推送</w:t>
            </w:r>
          </w:p>
          <w:p>
            <w:pPr>
              <w:pStyle w:val="7"/>
              <w:spacing w:line="164" w:lineRule="exact"/>
              <w:ind w:left="40" w:leftChars="0" w:right="0" w:rightChars="0"/>
              <w:rPr>
                <w:rFonts w:ascii="宋体" w:hAnsi="宋体" w:eastAsia="宋体" w:cs="宋体"/>
                <w:color w:val="auto"/>
                <w:sz w:val="13"/>
                <w:szCs w:val="22"/>
                <w:lang w:val="zh-CN" w:eastAsia="zh-CN" w:bidi="zh-CN"/>
              </w:rPr>
            </w:pPr>
            <w:r>
              <w:rPr>
                <w:color w:val="auto"/>
                <w:sz w:val="13"/>
              </w:rPr>
              <w:t>□投资项目在线审批监管平台</w:t>
            </w:r>
          </w:p>
        </w:tc>
        <w:tc>
          <w:tcPr>
            <w:tcW w:w="1255" w:type="dxa"/>
            <w:vAlign w:val="top"/>
          </w:tcPr>
          <w:p>
            <w:pPr>
              <w:pStyle w:val="7"/>
              <w:ind w:left="0" w:leftChars="0" w:right="0" w:rightChars="0"/>
              <w:rPr>
                <w:rFonts w:ascii="Times New Roman" w:hAnsi="宋体" w:eastAsia="宋体" w:cs="宋体"/>
                <w:color w:val="auto"/>
                <w:sz w:val="12"/>
                <w:szCs w:val="22"/>
                <w:lang w:val="zh-CN" w:eastAsia="zh-CN" w:bidi="zh-CN"/>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3034" w:hRule="atLeast"/>
        </w:trPr>
        <w:tc>
          <w:tcPr>
            <w:tcW w:w="283" w:type="dxa"/>
            <w:vAlign w:val="top"/>
          </w:tcPr>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spacing w:before="103"/>
              <w:ind w:left="0" w:leftChars="0" w:right="53" w:rightChars="0"/>
              <w:jc w:val="right"/>
              <w:rPr>
                <w:rFonts w:hint="eastAsia" w:ascii="宋体" w:hAnsi="宋体" w:eastAsia="宋体" w:cs="宋体"/>
                <w:color w:val="auto"/>
                <w:sz w:val="13"/>
                <w:szCs w:val="22"/>
                <w:lang w:val="zh-CN" w:eastAsia="zh-CN" w:bidi="zh-CN"/>
              </w:rPr>
            </w:pPr>
            <w:r>
              <w:rPr>
                <w:color w:val="auto"/>
                <w:sz w:val="13"/>
              </w:rPr>
              <w:t>1</w:t>
            </w:r>
            <w:r>
              <w:rPr>
                <w:rFonts w:hint="eastAsia"/>
                <w:color w:val="auto"/>
                <w:sz w:val="13"/>
                <w:lang w:val="en-US" w:eastAsia="zh-CN"/>
              </w:rPr>
              <w:t>2</w:t>
            </w:r>
          </w:p>
        </w:tc>
        <w:tc>
          <w:tcPr>
            <w:tcW w:w="483" w:type="dxa"/>
            <w:vAlign w:val="top"/>
          </w:tcPr>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spacing w:before="1"/>
              <w:rPr>
                <w:rFonts w:ascii="Times New Roman"/>
                <w:color w:val="auto"/>
                <w:sz w:val="14"/>
              </w:rPr>
            </w:pPr>
          </w:p>
          <w:p>
            <w:pPr>
              <w:pStyle w:val="7"/>
              <w:spacing w:line="235" w:lineRule="auto"/>
              <w:ind w:left="47" w:leftChars="0" w:right="22" w:rightChars="0"/>
              <w:rPr>
                <w:rFonts w:ascii="宋体" w:hAnsi="宋体" w:eastAsia="宋体" w:cs="宋体"/>
                <w:color w:val="auto"/>
                <w:sz w:val="13"/>
                <w:szCs w:val="22"/>
                <w:lang w:val="zh-CN" w:eastAsia="zh-CN" w:bidi="zh-CN"/>
              </w:rPr>
            </w:pPr>
            <w:r>
              <w:rPr>
                <w:color w:val="auto"/>
                <w:sz w:val="13"/>
              </w:rPr>
              <w:t>批准结果信息</w:t>
            </w:r>
          </w:p>
        </w:tc>
        <w:tc>
          <w:tcPr>
            <w:tcW w:w="355" w:type="dxa"/>
            <w:vAlign w:val="top"/>
          </w:tcPr>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spacing w:before="9"/>
              <w:rPr>
                <w:rFonts w:ascii="Times New Roman"/>
                <w:color w:val="auto"/>
                <w:sz w:val="9"/>
              </w:rPr>
            </w:pPr>
          </w:p>
          <w:p>
            <w:pPr>
              <w:pStyle w:val="7"/>
              <w:spacing w:line="235" w:lineRule="auto"/>
              <w:ind w:left="50" w:leftChars="0" w:right="23" w:rightChars="0"/>
              <w:jc w:val="both"/>
              <w:rPr>
                <w:rFonts w:ascii="宋体" w:hAnsi="宋体" w:eastAsia="宋体" w:cs="宋体"/>
                <w:color w:val="auto"/>
                <w:sz w:val="13"/>
                <w:szCs w:val="22"/>
                <w:lang w:val="zh-CN" w:eastAsia="zh-CN" w:bidi="zh-CN"/>
              </w:rPr>
            </w:pPr>
            <w:r>
              <w:rPr>
                <w:color w:val="auto"/>
                <w:sz w:val="13"/>
              </w:rPr>
              <w:t>乡村建设规划许可证核发</w:t>
            </w:r>
          </w:p>
        </w:tc>
        <w:tc>
          <w:tcPr>
            <w:tcW w:w="593" w:type="dxa"/>
            <w:vAlign w:val="top"/>
          </w:tcPr>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spacing w:before="1"/>
              <w:rPr>
                <w:rFonts w:ascii="Times New Roman"/>
                <w:color w:val="auto"/>
                <w:sz w:val="14"/>
              </w:rPr>
            </w:pPr>
          </w:p>
          <w:p>
            <w:pPr>
              <w:pStyle w:val="7"/>
              <w:spacing w:line="235" w:lineRule="auto"/>
              <w:ind w:left="169" w:leftChars="0" w:right="10" w:rightChars="0" w:hanging="132" w:firstLineChars="0"/>
              <w:rPr>
                <w:rFonts w:ascii="宋体" w:hAnsi="宋体" w:eastAsia="宋体" w:cs="宋体"/>
                <w:color w:val="auto"/>
                <w:sz w:val="13"/>
                <w:szCs w:val="22"/>
                <w:lang w:val="zh-CN" w:eastAsia="zh-CN" w:bidi="zh-CN"/>
              </w:rPr>
            </w:pPr>
            <w:r>
              <w:rPr>
                <w:color w:val="auto"/>
                <w:sz w:val="13"/>
              </w:rPr>
              <w:t>政务服务事项</w:t>
            </w:r>
          </w:p>
        </w:tc>
        <w:tc>
          <w:tcPr>
            <w:tcW w:w="2833" w:type="dxa"/>
            <w:vAlign w:val="top"/>
          </w:tcPr>
          <w:p>
            <w:pPr>
              <w:pStyle w:val="7"/>
              <w:ind w:left="0" w:leftChars="0" w:right="0" w:rightChars="0"/>
              <w:rPr>
                <w:rFonts w:ascii="Times New Roman" w:hAnsi="宋体" w:eastAsia="宋体" w:cs="宋体"/>
                <w:color w:val="auto"/>
                <w:sz w:val="12"/>
                <w:szCs w:val="22"/>
                <w:lang w:val="zh-CN" w:eastAsia="zh-CN" w:bidi="zh-CN"/>
              </w:rPr>
            </w:pPr>
          </w:p>
        </w:tc>
        <w:tc>
          <w:tcPr>
            <w:tcW w:w="1075" w:type="dxa"/>
            <w:vAlign w:val="top"/>
          </w:tcPr>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spacing w:before="9"/>
              <w:rPr>
                <w:rFonts w:ascii="Times New Roman"/>
                <w:color w:val="auto"/>
                <w:sz w:val="9"/>
              </w:rPr>
            </w:pPr>
          </w:p>
          <w:p>
            <w:pPr>
              <w:pStyle w:val="7"/>
              <w:spacing w:line="235" w:lineRule="auto"/>
              <w:ind w:left="81" w:leftChars="0" w:right="52" w:rightChars="0"/>
              <w:jc w:val="center"/>
              <w:rPr>
                <w:rFonts w:ascii="宋体" w:hAnsi="宋体" w:eastAsia="宋体" w:cs="宋体"/>
                <w:color w:val="auto"/>
                <w:sz w:val="13"/>
                <w:szCs w:val="22"/>
                <w:lang w:val="zh-CN" w:eastAsia="zh-CN" w:bidi="zh-CN"/>
              </w:rPr>
            </w:pPr>
            <w:r>
              <w:rPr>
                <w:color w:val="auto"/>
                <w:sz w:val="13"/>
              </w:rPr>
              <w:t>审核结果、乡村建设规划许可证号、许可时间、发证机关、项目名称、项目统一代码等</w:t>
            </w:r>
          </w:p>
        </w:tc>
        <w:tc>
          <w:tcPr>
            <w:tcW w:w="2823" w:type="dxa"/>
            <w:vAlign w:val="top"/>
          </w:tcPr>
          <w:p>
            <w:pPr>
              <w:pStyle w:val="7"/>
              <w:ind w:left="0" w:leftChars="0" w:right="0" w:rightChars="0"/>
              <w:rPr>
                <w:rFonts w:ascii="Times New Roman" w:hAnsi="宋体" w:eastAsia="宋体" w:cs="宋体"/>
                <w:color w:val="auto"/>
                <w:sz w:val="12"/>
                <w:szCs w:val="22"/>
                <w:lang w:val="zh-CN" w:eastAsia="zh-CN" w:bidi="zh-CN"/>
              </w:rPr>
            </w:pPr>
          </w:p>
        </w:tc>
        <w:tc>
          <w:tcPr>
            <w:tcW w:w="1247" w:type="dxa"/>
            <w:vAlign w:val="top"/>
          </w:tcPr>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spacing w:before="4"/>
              <w:rPr>
                <w:rFonts w:ascii="Times New Roman"/>
                <w:color w:val="auto"/>
                <w:sz w:val="14"/>
              </w:rPr>
            </w:pPr>
          </w:p>
          <w:p>
            <w:pPr>
              <w:pStyle w:val="7"/>
              <w:spacing w:before="1" w:line="165" w:lineRule="exact"/>
              <w:ind w:left="28"/>
              <w:rPr>
                <w:color w:val="auto"/>
                <w:sz w:val="13"/>
              </w:rPr>
            </w:pPr>
            <w:r>
              <w:rPr>
                <w:color w:val="auto"/>
                <w:sz w:val="13"/>
              </w:rPr>
              <w:t>《政府信息公开条例</w:t>
            </w:r>
          </w:p>
          <w:p>
            <w:pPr>
              <w:pStyle w:val="7"/>
              <w:spacing w:before="1" w:line="235" w:lineRule="auto"/>
              <w:ind w:left="28" w:right="13"/>
              <w:rPr>
                <w:color w:val="auto"/>
                <w:sz w:val="13"/>
              </w:rPr>
            </w:pPr>
            <w:r>
              <w:rPr>
                <w:color w:val="auto"/>
                <w:spacing w:val="-2"/>
                <w:sz w:val="13"/>
              </w:rPr>
              <w:t>》、《关于全面推进政务公开工作意见》</w:t>
            </w:r>
          </w:p>
          <w:p>
            <w:pPr>
              <w:pStyle w:val="7"/>
              <w:spacing w:line="235" w:lineRule="auto"/>
              <w:ind w:left="28" w:leftChars="0" w:right="13" w:rightChars="0"/>
              <w:jc w:val="both"/>
              <w:rPr>
                <w:rFonts w:ascii="宋体" w:hAnsi="宋体" w:eastAsia="宋体" w:cs="宋体"/>
                <w:color w:val="auto"/>
                <w:sz w:val="13"/>
                <w:szCs w:val="22"/>
                <w:lang w:val="zh-CN" w:eastAsia="zh-CN" w:bidi="zh-CN"/>
              </w:rPr>
            </w:pPr>
            <w:r>
              <w:rPr>
                <w:color w:val="auto"/>
                <w:sz w:val="13"/>
              </w:rPr>
              <w:t>、《关于推进重大建设项目批准和实施领域政府信息公开的意见》</w:t>
            </w:r>
          </w:p>
        </w:tc>
        <w:tc>
          <w:tcPr>
            <w:tcW w:w="773" w:type="dxa"/>
            <w:vAlign w:val="top"/>
          </w:tcPr>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spacing w:line="235" w:lineRule="auto"/>
              <w:ind w:left="28" w:leftChars="0" w:right="1" w:rightChars="0"/>
              <w:rPr>
                <w:rFonts w:ascii="宋体" w:hAnsi="宋体" w:eastAsia="宋体" w:cs="宋体"/>
                <w:color w:val="auto"/>
                <w:sz w:val="13"/>
                <w:szCs w:val="22"/>
                <w:lang w:val="zh-CN" w:eastAsia="zh-CN" w:bidi="zh-CN"/>
              </w:rPr>
            </w:pPr>
            <w:r>
              <w:rPr>
                <w:color w:val="auto"/>
                <w:sz w:val="13"/>
              </w:rPr>
              <w:t>应自作出行政决定之日起7个工作日内公示</w:t>
            </w:r>
          </w:p>
        </w:tc>
        <w:tc>
          <w:tcPr>
            <w:tcW w:w="846" w:type="dxa"/>
            <w:vAlign w:val="top"/>
          </w:tcPr>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spacing w:before="1"/>
              <w:rPr>
                <w:rFonts w:ascii="Times New Roman"/>
                <w:color w:val="auto"/>
                <w:sz w:val="14"/>
              </w:rPr>
            </w:pPr>
          </w:p>
          <w:p>
            <w:pPr>
              <w:pStyle w:val="7"/>
              <w:spacing w:line="235" w:lineRule="auto"/>
              <w:ind w:left="28" w:leftChars="0" w:right="8" w:rightChars="0"/>
              <w:rPr>
                <w:rFonts w:ascii="宋体" w:hAnsi="宋体" w:eastAsia="宋体" w:cs="宋体"/>
                <w:color w:val="auto"/>
                <w:sz w:val="13"/>
                <w:szCs w:val="22"/>
                <w:lang w:val="zh-CN" w:eastAsia="zh-CN" w:bidi="zh-CN"/>
              </w:rPr>
            </w:pPr>
          </w:p>
        </w:tc>
        <w:tc>
          <w:tcPr>
            <w:tcW w:w="800" w:type="dxa"/>
            <w:vAlign w:val="top"/>
          </w:tcPr>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spacing w:before="103"/>
              <w:ind w:left="37" w:leftChars="0" w:right="0" w:rightChars="0"/>
              <w:jc w:val="center"/>
              <w:rPr>
                <w:rFonts w:ascii="宋体" w:hAnsi="宋体" w:eastAsia="宋体" w:cs="宋体"/>
                <w:color w:val="auto"/>
                <w:sz w:val="13"/>
                <w:szCs w:val="22"/>
                <w:lang w:val="zh-CN" w:eastAsia="zh-CN" w:bidi="zh-CN"/>
              </w:rPr>
            </w:pPr>
          </w:p>
        </w:tc>
        <w:tc>
          <w:tcPr>
            <w:tcW w:w="800" w:type="dxa"/>
            <w:vAlign w:val="top"/>
          </w:tcPr>
          <w:p>
            <w:pPr>
              <w:pStyle w:val="7"/>
              <w:ind w:left="0" w:leftChars="0" w:right="0" w:rightChars="0"/>
              <w:rPr>
                <w:rFonts w:ascii="Times New Roman" w:hAnsi="宋体" w:eastAsia="宋体" w:cs="宋体"/>
                <w:color w:val="auto"/>
                <w:sz w:val="12"/>
                <w:szCs w:val="22"/>
                <w:lang w:val="zh-CN" w:eastAsia="zh-CN" w:bidi="zh-CN"/>
              </w:rPr>
            </w:pPr>
          </w:p>
        </w:tc>
        <w:tc>
          <w:tcPr>
            <w:tcW w:w="800" w:type="dxa"/>
            <w:vAlign w:val="top"/>
          </w:tcPr>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spacing w:before="103"/>
              <w:ind w:left="348" w:leftChars="0" w:right="0" w:rightChars="0"/>
              <w:rPr>
                <w:rFonts w:ascii="宋体" w:hAnsi="宋体" w:eastAsia="宋体" w:cs="宋体"/>
                <w:color w:val="auto"/>
                <w:sz w:val="13"/>
                <w:szCs w:val="22"/>
                <w:lang w:val="zh-CN" w:eastAsia="zh-CN" w:bidi="zh-CN"/>
              </w:rPr>
            </w:pPr>
          </w:p>
        </w:tc>
        <w:tc>
          <w:tcPr>
            <w:tcW w:w="800" w:type="dxa"/>
            <w:vAlign w:val="top"/>
          </w:tcPr>
          <w:p>
            <w:pPr>
              <w:pStyle w:val="7"/>
              <w:ind w:left="0" w:leftChars="0" w:right="0" w:rightChars="0"/>
              <w:rPr>
                <w:rFonts w:ascii="Times New Roman" w:hAnsi="宋体" w:eastAsia="宋体" w:cs="宋体"/>
                <w:color w:val="auto"/>
                <w:sz w:val="12"/>
                <w:szCs w:val="22"/>
                <w:lang w:val="zh-CN" w:eastAsia="zh-CN" w:bidi="zh-CN"/>
              </w:rPr>
            </w:pPr>
          </w:p>
        </w:tc>
        <w:tc>
          <w:tcPr>
            <w:tcW w:w="800" w:type="dxa"/>
            <w:vAlign w:val="top"/>
          </w:tcPr>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spacing w:before="103"/>
              <w:ind w:left="50" w:leftChars="0" w:right="0" w:rightChars="0"/>
              <w:jc w:val="center"/>
              <w:rPr>
                <w:rFonts w:ascii="宋体" w:hAnsi="宋体" w:eastAsia="宋体" w:cs="宋体"/>
                <w:color w:val="auto"/>
                <w:sz w:val="13"/>
                <w:szCs w:val="22"/>
                <w:lang w:val="zh-CN" w:eastAsia="zh-CN" w:bidi="zh-CN"/>
              </w:rPr>
            </w:pPr>
          </w:p>
        </w:tc>
        <w:tc>
          <w:tcPr>
            <w:tcW w:w="1411" w:type="dxa"/>
            <w:vAlign w:val="top"/>
          </w:tcPr>
          <w:p>
            <w:pPr>
              <w:pStyle w:val="7"/>
              <w:rPr>
                <w:rFonts w:ascii="Times New Roman"/>
                <w:color w:val="auto"/>
                <w:sz w:val="12"/>
              </w:rPr>
            </w:pPr>
          </w:p>
          <w:p>
            <w:pPr>
              <w:pStyle w:val="7"/>
              <w:spacing w:before="11"/>
              <w:rPr>
                <w:rFonts w:ascii="Times New Roman"/>
                <w:color w:val="auto"/>
                <w:sz w:val="17"/>
              </w:rPr>
            </w:pPr>
          </w:p>
          <w:p>
            <w:pPr>
              <w:pStyle w:val="7"/>
              <w:spacing w:line="235" w:lineRule="auto"/>
              <w:ind w:left="40" w:right="99"/>
              <w:rPr>
                <w:color w:val="auto"/>
                <w:sz w:val="13"/>
              </w:rPr>
            </w:pPr>
            <w:r>
              <w:rPr>
                <w:color w:val="auto"/>
                <w:sz w:val="13"/>
              </w:rPr>
              <w:t>□政府网站 □政府公报</w:t>
            </w:r>
          </w:p>
          <w:p>
            <w:pPr>
              <w:pStyle w:val="7"/>
              <w:spacing w:line="235" w:lineRule="auto"/>
              <w:ind w:left="40" w:right="33"/>
              <w:rPr>
                <w:color w:val="auto"/>
                <w:sz w:val="13"/>
              </w:rPr>
            </w:pPr>
            <w:r>
              <w:rPr>
                <w:color w:val="auto"/>
                <w:sz w:val="13"/>
              </w:rPr>
              <w:t>□两微一端 □发布会/ 听证会</w:t>
            </w:r>
          </w:p>
          <w:p>
            <w:pPr>
              <w:pStyle w:val="7"/>
              <w:spacing w:line="235" w:lineRule="auto"/>
              <w:ind w:left="40" w:right="99"/>
              <w:rPr>
                <w:color w:val="auto"/>
                <w:sz w:val="13"/>
              </w:rPr>
            </w:pPr>
            <w:r>
              <w:rPr>
                <w:color w:val="auto"/>
                <w:sz w:val="13"/>
              </w:rPr>
              <w:t>□广播电视 □纸质媒体</w:t>
            </w:r>
          </w:p>
          <w:p>
            <w:pPr>
              <w:pStyle w:val="7"/>
              <w:spacing w:line="235" w:lineRule="auto"/>
              <w:ind w:left="40" w:right="33"/>
              <w:rPr>
                <w:color w:val="auto"/>
                <w:sz w:val="13"/>
              </w:rPr>
            </w:pPr>
            <w:r>
              <w:rPr>
                <w:color w:val="auto"/>
                <w:sz w:val="13"/>
              </w:rPr>
              <w:t>□公开查阅点□政务服务中心</w:t>
            </w:r>
          </w:p>
          <w:p>
            <w:pPr>
              <w:pStyle w:val="7"/>
              <w:spacing w:line="235" w:lineRule="auto"/>
              <w:ind w:left="40" w:right="33"/>
              <w:rPr>
                <w:color w:val="auto"/>
                <w:sz w:val="13"/>
              </w:rPr>
            </w:pPr>
            <w:r>
              <w:rPr>
                <w:color w:val="auto"/>
                <w:sz w:val="13"/>
              </w:rPr>
              <w:t>□便民服务站 □入户/ 现场</w:t>
            </w:r>
          </w:p>
          <w:p>
            <w:pPr>
              <w:pStyle w:val="7"/>
              <w:spacing w:line="232" w:lineRule="auto"/>
              <w:ind w:left="40" w:right="33"/>
              <w:rPr>
                <w:color w:val="auto"/>
                <w:sz w:val="13"/>
              </w:rPr>
            </w:pPr>
            <w:r>
              <w:rPr>
                <w:color w:val="auto"/>
                <w:sz w:val="13"/>
              </w:rPr>
              <w:t>□社区/企事业单位/村公示栏（电子屏）</w:t>
            </w:r>
          </w:p>
          <w:p>
            <w:pPr>
              <w:pStyle w:val="7"/>
              <w:spacing w:line="163" w:lineRule="exact"/>
              <w:ind w:left="40"/>
              <w:rPr>
                <w:color w:val="auto"/>
                <w:sz w:val="13"/>
              </w:rPr>
            </w:pPr>
            <w:r>
              <w:rPr>
                <w:color w:val="auto"/>
                <w:sz w:val="13"/>
              </w:rPr>
              <w:t>□精准推送</w:t>
            </w:r>
          </w:p>
          <w:p>
            <w:pPr>
              <w:pStyle w:val="7"/>
              <w:spacing w:before="1" w:line="235" w:lineRule="auto"/>
              <w:ind w:left="40" w:leftChars="0" w:right="33" w:rightChars="0"/>
              <w:rPr>
                <w:rFonts w:ascii="宋体" w:hAnsi="宋体" w:eastAsia="宋体" w:cs="宋体"/>
                <w:color w:val="auto"/>
                <w:sz w:val="13"/>
                <w:szCs w:val="22"/>
                <w:lang w:val="zh-CN" w:eastAsia="zh-CN" w:bidi="zh-CN"/>
              </w:rPr>
            </w:pPr>
            <w:r>
              <w:rPr>
                <w:color w:val="auto"/>
                <w:sz w:val="13"/>
              </w:rPr>
              <w:t>□投资项目在线审批监管平台</w:t>
            </w:r>
          </w:p>
        </w:tc>
        <w:tc>
          <w:tcPr>
            <w:tcW w:w="800" w:type="dxa"/>
            <w:vAlign w:val="top"/>
          </w:tcPr>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spacing w:before="7"/>
              <w:rPr>
                <w:rFonts w:ascii="Times New Roman"/>
                <w:color w:val="auto"/>
                <w:sz w:val="9"/>
              </w:rPr>
            </w:pPr>
          </w:p>
          <w:p>
            <w:pPr>
              <w:pStyle w:val="7"/>
              <w:spacing w:line="165" w:lineRule="exact"/>
              <w:ind w:left="41"/>
              <w:rPr>
                <w:color w:val="auto"/>
                <w:sz w:val="13"/>
              </w:rPr>
            </w:pPr>
            <w:r>
              <w:rPr>
                <w:color w:val="auto"/>
                <w:sz w:val="13"/>
              </w:rPr>
              <w:t>各区县</w:t>
            </w:r>
          </w:p>
          <w:p>
            <w:pPr>
              <w:pStyle w:val="7"/>
              <w:spacing w:before="1" w:line="235" w:lineRule="auto"/>
              <w:ind w:left="41" w:leftChars="0" w:right="81" w:rightChars="0"/>
              <w:jc w:val="both"/>
              <w:rPr>
                <w:rFonts w:ascii="宋体" w:hAnsi="宋体" w:eastAsia="宋体" w:cs="宋体"/>
                <w:color w:val="auto"/>
                <w:sz w:val="13"/>
                <w:szCs w:val="22"/>
                <w:lang w:val="zh-CN" w:eastAsia="zh-CN" w:bidi="zh-CN"/>
              </w:rPr>
            </w:pPr>
            <w:r>
              <w:rPr>
                <w:color w:val="auto"/>
                <w:sz w:val="13"/>
              </w:rPr>
              <w:t>（市）政府组织下辖乡镇（街道） 据实梳理、填报</w:t>
            </w:r>
          </w:p>
        </w:tc>
        <w:tc>
          <w:tcPr>
            <w:tcW w:w="2366" w:type="dxa"/>
            <w:vAlign w:val="top"/>
          </w:tcPr>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spacing w:before="4"/>
              <w:rPr>
                <w:rFonts w:ascii="Times New Roman"/>
                <w:color w:val="auto"/>
                <w:sz w:val="12"/>
              </w:rPr>
            </w:pPr>
          </w:p>
          <w:p>
            <w:pPr>
              <w:pStyle w:val="7"/>
              <w:spacing w:line="164" w:lineRule="exact"/>
              <w:ind w:left="40"/>
              <w:rPr>
                <w:color w:val="auto"/>
                <w:sz w:val="13"/>
              </w:rPr>
            </w:pPr>
            <w:r>
              <w:rPr>
                <w:color w:val="auto"/>
                <w:sz w:val="13"/>
              </w:rPr>
              <w:t>□政府网站 □政府公报</w:t>
            </w:r>
          </w:p>
          <w:p>
            <w:pPr>
              <w:pStyle w:val="7"/>
              <w:spacing w:line="163" w:lineRule="exact"/>
              <w:ind w:left="40"/>
              <w:rPr>
                <w:color w:val="auto"/>
                <w:sz w:val="13"/>
              </w:rPr>
            </w:pPr>
            <w:r>
              <w:rPr>
                <w:color w:val="auto"/>
                <w:sz w:val="13"/>
              </w:rPr>
              <w:t>□两微一端 □发布会/听证会</w:t>
            </w:r>
          </w:p>
          <w:p>
            <w:pPr>
              <w:pStyle w:val="7"/>
              <w:spacing w:line="163" w:lineRule="exact"/>
              <w:ind w:left="40"/>
              <w:rPr>
                <w:color w:val="auto"/>
                <w:sz w:val="13"/>
              </w:rPr>
            </w:pPr>
            <w:r>
              <w:rPr>
                <w:color w:val="auto"/>
                <w:sz w:val="13"/>
              </w:rPr>
              <w:t>□广播电视 □纸质媒体</w:t>
            </w:r>
          </w:p>
          <w:p>
            <w:pPr>
              <w:pStyle w:val="7"/>
              <w:spacing w:line="163" w:lineRule="exact"/>
              <w:ind w:left="40"/>
              <w:rPr>
                <w:color w:val="auto"/>
                <w:sz w:val="13"/>
              </w:rPr>
            </w:pPr>
            <w:r>
              <w:rPr>
                <w:color w:val="auto"/>
                <w:sz w:val="13"/>
              </w:rPr>
              <w:t>□公开查阅点□政务服务中心</w:t>
            </w:r>
          </w:p>
          <w:p>
            <w:pPr>
              <w:pStyle w:val="7"/>
              <w:spacing w:line="163" w:lineRule="exact"/>
              <w:ind w:left="40"/>
              <w:rPr>
                <w:color w:val="auto"/>
                <w:sz w:val="13"/>
              </w:rPr>
            </w:pPr>
            <w:r>
              <w:rPr>
                <w:color w:val="auto"/>
                <w:sz w:val="13"/>
              </w:rPr>
              <w:t>□便民服务站 □入户/现场</w:t>
            </w:r>
          </w:p>
          <w:p>
            <w:pPr>
              <w:pStyle w:val="7"/>
              <w:spacing w:before="1" w:line="235" w:lineRule="auto"/>
              <w:ind w:left="40" w:right="193"/>
              <w:rPr>
                <w:color w:val="auto"/>
                <w:sz w:val="13"/>
              </w:rPr>
            </w:pPr>
            <w:r>
              <w:rPr>
                <w:color w:val="auto"/>
                <w:sz w:val="13"/>
              </w:rPr>
              <w:t>□社区/企事业单位/村公示栏（电子屏）</w:t>
            </w:r>
          </w:p>
          <w:p>
            <w:pPr>
              <w:pStyle w:val="7"/>
              <w:spacing w:line="162" w:lineRule="exact"/>
              <w:ind w:left="40"/>
              <w:rPr>
                <w:color w:val="auto"/>
                <w:sz w:val="13"/>
              </w:rPr>
            </w:pPr>
            <w:r>
              <w:rPr>
                <w:color w:val="auto"/>
                <w:sz w:val="13"/>
              </w:rPr>
              <w:t>□精准推送</w:t>
            </w:r>
          </w:p>
          <w:p>
            <w:pPr>
              <w:pStyle w:val="7"/>
              <w:spacing w:line="164" w:lineRule="exact"/>
              <w:ind w:left="40" w:leftChars="0" w:right="0" w:rightChars="0"/>
              <w:rPr>
                <w:rFonts w:ascii="宋体" w:hAnsi="宋体" w:eastAsia="宋体" w:cs="宋体"/>
                <w:color w:val="auto"/>
                <w:sz w:val="13"/>
                <w:szCs w:val="22"/>
                <w:lang w:val="zh-CN" w:eastAsia="zh-CN" w:bidi="zh-CN"/>
              </w:rPr>
            </w:pPr>
            <w:r>
              <w:rPr>
                <w:color w:val="auto"/>
                <w:sz w:val="13"/>
              </w:rPr>
              <w:t>□投资项目在线审批监管平台</w:t>
            </w:r>
          </w:p>
        </w:tc>
        <w:tc>
          <w:tcPr>
            <w:tcW w:w="1255" w:type="dxa"/>
            <w:vAlign w:val="top"/>
          </w:tcPr>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spacing w:before="81" w:line="235" w:lineRule="auto"/>
              <w:ind w:left="43" w:leftChars="0" w:right="6" w:rightChars="0"/>
              <w:jc w:val="both"/>
              <w:rPr>
                <w:rFonts w:ascii="宋体" w:hAnsi="宋体" w:eastAsia="宋体" w:cs="宋体"/>
                <w:color w:val="auto"/>
                <w:sz w:val="13"/>
                <w:szCs w:val="22"/>
                <w:lang w:val="zh-CN" w:eastAsia="zh-CN" w:bidi="zh-CN"/>
              </w:rPr>
            </w:pPr>
            <w:r>
              <w:rPr>
                <w:color w:val="auto"/>
                <w:sz w:val="13"/>
              </w:rPr>
              <w:t>因机构调整，农村村民住宅建设职能职责已转至所属地乡镇</w:t>
            </w:r>
          </w:p>
        </w:tc>
      </w:tr>
    </w:tbl>
    <w:p>
      <w:pPr>
        <w:spacing w:after="0" w:line="235" w:lineRule="auto"/>
        <w:rPr>
          <w:sz w:val="13"/>
        </w:rPr>
        <w:sectPr>
          <w:pgSz w:w="23820" w:h="16840" w:orient="landscape"/>
          <w:pgMar w:top="1780" w:right="600" w:bottom="880" w:left="600" w:header="1359" w:footer="697" w:gutter="0"/>
          <w:cols w:space="720" w:num="1"/>
        </w:sectPr>
      </w:pPr>
    </w:p>
    <w:p>
      <w:pPr>
        <w:pStyle w:val="2"/>
        <w:rPr>
          <w:rFonts w:ascii="Times New Roman"/>
          <w:sz w:val="9"/>
        </w:rPr>
      </w:pPr>
    </w:p>
    <w:tbl>
      <w:tblPr>
        <w:tblStyle w:val="3"/>
        <w:tblW w:w="0" w:type="auto"/>
        <w:tblInd w:w="117"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top w:w="0" w:type="dxa"/>
          <w:left w:w="0" w:type="dxa"/>
          <w:bottom w:w="0" w:type="dxa"/>
          <w:right w:w="0" w:type="dxa"/>
        </w:tblCellMar>
      </w:tblPr>
      <w:tblGrid>
        <w:gridCol w:w="283"/>
        <w:gridCol w:w="483"/>
        <w:gridCol w:w="355"/>
        <w:gridCol w:w="593"/>
        <w:gridCol w:w="2833"/>
        <w:gridCol w:w="1075"/>
        <w:gridCol w:w="2823"/>
        <w:gridCol w:w="1247"/>
        <w:gridCol w:w="773"/>
        <w:gridCol w:w="846"/>
        <w:gridCol w:w="800"/>
        <w:gridCol w:w="800"/>
        <w:gridCol w:w="800"/>
        <w:gridCol w:w="800"/>
        <w:gridCol w:w="800"/>
        <w:gridCol w:w="1411"/>
        <w:gridCol w:w="800"/>
        <w:gridCol w:w="2366"/>
        <w:gridCol w:w="1255"/>
      </w:tblGrid>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460" w:hRule="atLeast"/>
        </w:trPr>
        <w:tc>
          <w:tcPr>
            <w:tcW w:w="283" w:type="dxa"/>
            <w:vMerge w:val="restart"/>
          </w:tcPr>
          <w:p>
            <w:pPr>
              <w:pStyle w:val="7"/>
              <w:rPr>
                <w:rFonts w:ascii="Times New Roman"/>
                <w:sz w:val="12"/>
              </w:rPr>
            </w:pPr>
          </w:p>
          <w:p>
            <w:pPr>
              <w:pStyle w:val="7"/>
              <w:spacing w:before="5"/>
              <w:rPr>
                <w:rFonts w:ascii="Times New Roman"/>
                <w:sz w:val="15"/>
              </w:rPr>
            </w:pPr>
          </w:p>
          <w:p>
            <w:pPr>
              <w:pStyle w:val="7"/>
              <w:spacing w:line="235" w:lineRule="auto"/>
              <w:ind w:left="80" w:right="53"/>
              <w:rPr>
                <w:rFonts w:hint="eastAsia" w:ascii="黑体" w:eastAsia="黑体"/>
                <w:sz w:val="13"/>
              </w:rPr>
            </w:pPr>
            <w:r>
              <w:rPr>
                <w:rFonts w:hint="eastAsia" w:ascii="黑体" w:eastAsia="黑体"/>
                <w:sz w:val="13"/>
              </w:rPr>
              <w:t>序号</w:t>
            </w:r>
          </w:p>
        </w:tc>
        <w:tc>
          <w:tcPr>
            <w:tcW w:w="838" w:type="dxa"/>
            <w:gridSpan w:val="2"/>
          </w:tcPr>
          <w:p>
            <w:pPr>
              <w:pStyle w:val="7"/>
              <w:spacing w:before="7"/>
              <w:rPr>
                <w:rFonts w:ascii="Times New Roman"/>
                <w:sz w:val="13"/>
              </w:rPr>
            </w:pPr>
          </w:p>
          <w:p>
            <w:pPr>
              <w:pStyle w:val="7"/>
              <w:ind w:left="159"/>
              <w:rPr>
                <w:rFonts w:hint="eastAsia" w:ascii="黑体" w:eastAsia="黑体"/>
                <w:sz w:val="13"/>
              </w:rPr>
            </w:pPr>
            <w:r>
              <w:rPr>
                <w:rFonts w:hint="eastAsia" w:ascii="黑体" w:eastAsia="黑体"/>
                <w:sz w:val="13"/>
              </w:rPr>
              <w:t>公开事项</w:t>
            </w:r>
          </w:p>
        </w:tc>
        <w:tc>
          <w:tcPr>
            <w:tcW w:w="593"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37"/>
              <w:rPr>
                <w:rFonts w:hint="eastAsia" w:ascii="黑体" w:eastAsia="黑体"/>
                <w:sz w:val="13"/>
              </w:rPr>
            </w:pPr>
            <w:r>
              <w:rPr>
                <w:rFonts w:hint="eastAsia" w:ascii="黑体" w:eastAsia="黑体"/>
                <w:sz w:val="13"/>
              </w:rPr>
              <w:t>事项类型</w:t>
            </w:r>
          </w:p>
        </w:tc>
        <w:tc>
          <w:tcPr>
            <w:tcW w:w="2833"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629"/>
              <w:rPr>
                <w:rFonts w:hint="eastAsia" w:ascii="黑体" w:eastAsia="黑体"/>
                <w:sz w:val="13"/>
              </w:rPr>
            </w:pPr>
            <w:r>
              <w:rPr>
                <w:rFonts w:hint="eastAsia" w:ascii="黑体" w:eastAsia="黑体"/>
                <w:sz w:val="13"/>
              </w:rPr>
              <w:t>对应本级政务服务事项名称</w:t>
            </w:r>
          </w:p>
        </w:tc>
        <w:tc>
          <w:tcPr>
            <w:tcW w:w="1075" w:type="dxa"/>
            <w:vMerge w:val="restart"/>
          </w:tcPr>
          <w:p>
            <w:pPr>
              <w:pStyle w:val="7"/>
              <w:rPr>
                <w:rFonts w:ascii="Times New Roman"/>
                <w:sz w:val="12"/>
              </w:rPr>
            </w:pPr>
          </w:p>
          <w:p>
            <w:pPr>
              <w:pStyle w:val="7"/>
              <w:spacing w:before="5"/>
              <w:rPr>
                <w:rFonts w:ascii="Times New Roman"/>
                <w:sz w:val="15"/>
              </w:rPr>
            </w:pPr>
          </w:p>
          <w:p>
            <w:pPr>
              <w:pStyle w:val="7"/>
              <w:spacing w:line="235" w:lineRule="auto"/>
              <w:ind w:left="411" w:right="118" w:hanging="264"/>
              <w:rPr>
                <w:rFonts w:hint="eastAsia" w:ascii="黑体" w:eastAsia="黑体"/>
                <w:sz w:val="13"/>
              </w:rPr>
            </w:pPr>
            <w:r>
              <w:rPr>
                <w:rFonts w:hint="eastAsia" w:ascii="黑体" w:eastAsia="黑体"/>
                <w:sz w:val="13"/>
              </w:rPr>
              <w:t>公开内容（要素）</w:t>
            </w:r>
          </w:p>
        </w:tc>
        <w:tc>
          <w:tcPr>
            <w:tcW w:w="2823"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60" w:right="35"/>
              <w:jc w:val="center"/>
              <w:rPr>
                <w:rFonts w:hint="eastAsia" w:ascii="黑体" w:eastAsia="黑体"/>
                <w:sz w:val="13"/>
              </w:rPr>
            </w:pPr>
            <w:r>
              <w:rPr>
                <w:rFonts w:hint="eastAsia" w:ascii="黑体" w:eastAsia="黑体"/>
                <w:sz w:val="13"/>
              </w:rPr>
              <w:t>公开内容标题</w:t>
            </w:r>
          </w:p>
        </w:tc>
        <w:tc>
          <w:tcPr>
            <w:tcW w:w="1247"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367"/>
              <w:rPr>
                <w:rFonts w:hint="eastAsia" w:ascii="黑体" w:eastAsia="黑体"/>
                <w:sz w:val="13"/>
              </w:rPr>
            </w:pPr>
            <w:r>
              <w:rPr>
                <w:rFonts w:hint="eastAsia" w:ascii="黑体" w:eastAsia="黑体"/>
                <w:sz w:val="13"/>
              </w:rPr>
              <w:t>公开依据</w:t>
            </w:r>
          </w:p>
        </w:tc>
        <w:tc>
          <w:tcPr>
            <w:tcW w:w="773"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131"/>
              <w:rPr>
                <w:rFonts w:hint="eastAsia" w:ascii="黑体" w:eastAsia="黑体"/>
                <w:sz w:val="13"/>
              </w:rPr>
            </w:pPr>
            <w:r>
              <w:rPr>
                <w:rFonts w:hint="eastAsia" w:ascii="黑体" w:eastAsia="黑体"/>
                <w:sz w:val="13"/>
              </w:rPr>
              <w:t>公开时限</w:t>
            </w:r>
          </w:p>
        </w:tc>
        <w:tc>
          <w:tcPr>
            <w:tcW w:w="846"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167"/>
              <w:rPr>
                <w:rFonts w:hint="eastAsia" w:ascii="黑体" w:eastAsia="黑体"/>
                <w:sz w:val="13"/>
              </w:rPr>
            </w:pPr>
            <w:r>
              <w:rPr>
                <w:rFonts w:hint="eastAsia" w:ascii="黑体" w:eastAsia="黑体"/>
                <w:sz w:val="13"/>
              </w:rPr>
              <w:t>公开主体</w:t>
            </w:r>
          </w:p>
        </w:tc>
        <w:tc>
          <w:tcPr>
            <w:tcW w:w="1600" w:type="dxa"/>
            <w:gridSpan w:val="2"/>
          </w:tcPr>
          <w:p>
            <w:pPr>
              <w:pStyle w:val="7"/>
              <w:spacing w:before="7"/>
              <w:rPr>
                <w:rFonts w:ascii="Times New Roman"/>
                <w:sz w:val="13"/>
              </w:rPr>
            </w:pPr>
          </w:p>
          <w:p>
            <w:pPr>
              <w:pStyle w:val="7"/>
              <w:ind w:left="548"/>
              <w:rPr>
                <w:rFonts w:hint="eastAsia" w:ascii="黑体" w:eastAsia="黑体"/>
                <w:sz w:val="13"/>
              </w:rPr>
            </w:pPr>
            <w:r>
              <w:rPr>
                <w:rFonts w:hint="eastAsia" w:ascii="黑体" w:eastAsia="黑体"/>
                <w:sz w:val="13"/>
              </w:rPr>
              <w:t>公开对象</w:t>
            </w:r>
          </w:p>
        </w:tc>
        <w:tc>
          <w:tcPr>
            <w:tcW w:w="1600" w:type="dxa"/>
            <w:gridSpan w:val="2"/>
          </w:tcPr>
          <w:p>
            <w:pPr>
              <w:pStyle w:val="7"/>
              <w:spacing w:before="7"/>
              <w:rPr>
                <w:rFonts w:ascii="Times New Roman"/>
                <w:sz w:val="13"/>
              </w:rPr>
            </w:pPr>
          </w:p>
          <w:p>
            <w:pPr>
              <w:pStyle w:val="7"/>
              <w:ind w:left="552"/>
              <w:rPr>
                <w:rFonts w:hint="eastAsia" w:ascii="黑体" w:eastAsia="黑体"/>
                <w:sz w:val="13"/>
              </w:rPr>
            </w:pPr>
            <w:r>
              <w:rPr>
                <w:rFonts w:hint="eastAsia" w:ascii="黑体" w:eastAsia="黑体"/>
                <w:sz w:val="13"/>
              </w:rPr>
              <w:t>公开方式</w:t>
            </w:r>
          </w:p>
        </w:tc>
        <w:tc>
          <w:tcPr>
            <w:tcW w:w="800" w:type="dxa"/>
          </w:tcPr>
          <w:p>
            <w:pPr>
              <w:pStyle w:val="7"/>
              <w:spacing w:before="7"/>
              <w:rPr>
                <w:rFonts w:ascii="Times New Roman"/>
                <w:sz w:val="13"/>
              </w:rPr>
            </w:pPr>
          </w:p>
          <w:p>
            <w:pPr>
              <w:pStyle w:val="7"/>
              <w:ind w:left="101" w:right="52"/>
              <w:jc w:val="center"/>
              <w:rPr>
                <w:rFonts w:hint="eastAsia" w:ascii="黑体" w:eastAsia="黑体"/>
                <w:sz w:val="13"/>
              </w:rPr>
            </w:pPr>
            <w:r>
              <w:rPr>
                <w:rFonts w:hint="eastAsia" w:ascii="黑体" w:eastAsia="黑体"/>
                <w:sz w:val="13"/>
              </w:rPr>
              <w:t>公开层级1</w:t>
            </w:r>
          </w:p>
        </w:tc>
        <w:tc>
          <w:tcPr>
            <w:tcW w:w="1411"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230"/>
              <w:rPr>
                <w:rFonts w:hint="eastAsia" w:ascii="黑体" w:eastAsia="黑体"/>
                <w:sz w:val="13"/>
              </w:rPr>
            </w:pPr>
            <w:r>
              <w:rPr>
                <w:rFonts w:hint="eastAsia" w:ascii="黑体" w:eastAsia="黑体"/>
                <w:sz w:val="13"/>
              </w:rPr>
              <w:t>公开渠道和载体1</w:t>
            </w:r>
          </w:p>
        </w:tc>
        <w:tc>
          <w:tcPr>
            <w:tcW w:w="800" w:type="dxa"/>
          </w:tcPr>
          <w:p>
            <w:pPr>
              <w:pStyle w:val="7"/>
              <w:spacing w:before="7"/>
              <w:rPr>
                <w:rFonts w:ascii="Times New Roman"/>
                <w:sz w:val="13"/>
              </w:rPr>
            </w:pPr>
          </w:p>
          <w:p>
            <w:pPr>
              <w:pStyle w:val="7"/>
              <w:ind w:left="104" w:right="49"/>
              <w:jc w:val="center"/>
              <w:rPr>
                <w:rFonts w:hint="eastAsia" w:ascii="黑体" w:eastAsia="黑体"/>
                <w:sz w:val="13"/>
              </w:rPr>
            </w:pPr>
            <w:r>
              <w:rPr>
                <w:rFonts w:hint="eastAsia" w:ascii="黑体" w:eastAsia="黑体"/>
                <w:sz w:val="13"/>
              </w:rPr>
              <w:t>公开层级2</w:t>
            </w:r>
          </w:p>
        </w:tc>
        <w:tc>
          <w:tcPr>
            <w:tcW w:w="2366"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709"/>
              <w:rPr>
                <w:rFonts w:hint="eastAsia" w:ascii="黑体" w:eastAsia="黑体"/>
                <w:sz w:val="13"/>
              </w:rPr>
            </w:pPr>
            <w:r>
              <w:rPr>
                <w:rFonts w:hint="eastAsia" w:ascii="黑体" w:eastAsia="黑体"/>
                <w:sz w:val="13"/>
              </w:rPr>
              <w:t>公开渠道和载体2</w:t>
            </w:r>
          </w:p>
        </w:tc>
        <w:tc>
          <w:tcPr>
            <w:tcW w:w="1255"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78" w:right="17"/>
              <w:jc w:val="center"/>
              <w:rPr>
                <w:rFonts w:hint="eastAsia" w:ascii="黑体" w:eastAsia="黑体"/>
                <w:sz w:val="13"/>
              </w:rPr>
            </w:pPr>
            <w:r>
              <w:rPr>
                <w:rFonts w:hint="eastAsia" w:ascii="黑体" w:eastAsia="黑体"/>
                <w:sz w:val="13"/>
              </w:rPr>
              <w:t>备注</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460" w:hRule="atLeast"/>
        </w:trPr>
        <w:tc>
          <w:tcPr>
            <w:tcW w:w="283" w:type="dxa"/>
            <w:vMerge w:val="continue"/>
            <w:tcBorders>
              <w:top w:val="nil"/>
            </w:tcBorders>
          </w:tcPr>
          <w:p>
            <w:pPr>
              <w:rPr>
                <w:sz w:val="2"/>
                <w:szCs w:val="2"/>
              </w:rPr>
            </w:pPr>
          </w:p>
        </w:tc>
        <w:tc>
          <w:tcPr>
            <w:tcW w:w="483" w:type="dxa"/>
          </w:tcPr>
          <w:p>
            <w:pPr>
              <w:pStyle w:val="7"/>
              <w:spacing w:before="78" w:line="235" w:lineRule="auto"/>
              <w:ind w:left="113" w:right="88"/>
              <w:rPr>
                <w:rFonts w:hint="eastAsia" w:ascii="黑体" w:eastAsia="黑体"/>
                <w:sz w:val="13"/>
              </w:rPr>
            </w:pPr>
            <w:r>
              <w:rPr>
                <w:rFonts w:hint="eastAsia" w:ascii="黑体" w:eastAsia="黑体"/>
                <w:sz w:val="13"/>
              </w:rPr>
              <w:t>一级事项</w:t>
            </w:r>
          </w:p>
        </w:tc>
        <w:tc>
          <w:tcPr>
            <w:tcW w:w="355" w:type="dxa"/>
          </w:tcPr>
          <w:p>
            <w:pPr>
              <w:pStyle w:val="7"/>
              <w:spacing w:before="78" w:line="235" w:lineRule="auto"/>
              <w:ind w:left="50" w:right="23"/>
              <w:rPr>
                <w:rFonts w:hint="eastAsia" w:ascii="黑体" w:eastAsia="黑体"/>
                <w:sz w:val="13"/>
              </w:rPr>
            </w:pPr>
            <w:r>
              <w:rPr>
                <w:rFonts w:hint="eastAsia" w:ascii="黑体" w:eastAsia="黑体"/>
                <w:sz w:val="13"/>
              </w:rPr>
              <w:t>二级事项</w:t>
            </w:r>
          </w:p>
        </w:tc>
        <w:tc>
          <w:tcPr>
            <w:tcW w:w="593" w:type="dxa"/>
            <w:vMerge w:val="continue"/>
            <w:tcBorders>
              <w:top w:val="nil"/>
            </w:tcBorders>
          </w:tcPr>
          <w:p>
            <w:pPr>
              <w:rPr>
                <w:sz w:val="2"/>
                <w:szCs w:val="2"/>
              </w:rPr>
            </w:pPr>
          </w:p>
        </w:tc>
        <w:tc>
          <w:tcPr>
            <w:tcW w:w="2833" w:type="dxa"/>
            <w:vMerge w:val="continue"/>
            <w:tcBorders>
              <w:top w:val="nil"/>
            </w:tcBorders>
          </w:tcPr>
          <w:p>
            <w:pPr>
              <w:rPr>
                <w:sz w:val="2"/>
                <w:szCs w:val="2"/>
              </w:rPr>
            </w:pPr>
          </w:p>
        </w:tc>
        <w:tc>
          <w:tcPr>
            <w:tcW w:w="1075" w:type="dxa"/>
            <w:vMerge w:val="continue"/>
            <w:tcBorders>
              <w:top w:val="nil"/>
            </w:tcBorders>
          </w:tcPr>
          <w:p>
            <w:pPr>
              <w:rPr>
                <w:sz w:val="2"/>
                <w:szCs w:val="2"/>
              </w:rPr>
            </w:pPr>
          </w:p>
        </w:tc>
        <w:tc>
          <w:tcPr>
            <w:tcW w:w="2823" w:type="dxa"/>
            <w:vMerge w:val="continue"/>
            <w:tcBorders>
              <w:top w:val="nil"/>
            </w:tcBorders>
          </w:tcPr>
          <w:p>
            <w:pPr>
              <w:rPr>
                <w:sz w:val="2"/>
                <w:szCs w:val="2"/>
              </w:rPr>
            </w:pPr>
          </w:p>
        </w:tc>
        <w:tc>
          <w:tcPr>
            <w:tcW w:w="1247" w:type="dxa"/>
            <w:vMerge w:val="continue"/>
            <w:tcBorders>
              <w:top w:val="nil"/>
            </w:tcBorders>
          </w:tcPr>
          <w:p>
            <w:pPr>
              <w:rPr>
                <w:sz w:val="2"/>
                <w:szCs w:val="2"/>
              </w:rPr>
            </w:pPr>
          </w:p>
        </w:tc>
        <w:tc>
          <w:tcPr>
            <w:tcW w:w="773" w:type="dxa"/>
            <w:vMerge w:val="continue"/>
            <w:tcBorders>
              <w:top w:val="nil"/>
            </w:tcBorders>
          </w:tcPr>
          <w:p>
            <w:pPr>
              <w:rPr>
                <w:sz w:val="2"/>
                <w:szCs w:val="2"/>
              </w:rPr>
            </w:pPr>
          </w:p>
        </w:tc>
        <w:tc>
          <w:tcPr>
            <w:tcW w:w="846" w:type="dxa"/>
            <w:vMerge w:val="continue"/>
            <w:tcBorders>
              <w:top w:val="nil"/>
            </w:tcBorders>
          </w:tcPr>
          <w:p>
            <w:pPr>
              <w:rPr>
                <w:sz w:val="2"/>
                <w:szCs w:val="2"/>
              </w:rPr>
            </w:pPr>
          </w:p>
        </w:tc>
        <w:tc>
          <w:tcPr>
            <w:tcW w:w="800" w:type="dxa"/>
          </w:tcPr>
          <w:p>
            <w:pPr>
              <w:pStyle w:val="7"/>
              <w:spacing w:before="7"/>
              <w:rPr>
                <w:rFonts w:ascii="Times New Roman"/>
                <w:sz w:val="13"/>
              </w:rPr>
            </w:pPr>
          </w:p>
          <w:p>
            <w:pPr>
              <w:pStyle w:val="7"/>
              <w:ind w:left="89" w:right="52"/>
              <w:jc w:val="center"/>
              <w:rPr>
                <w:rFonts w:hint="eastAsia" w:ascii="黑体" w:eastAsia="黑体"/>
                <w:sz w:val="13"/>
              </w:rPr>
            </w:pPr>
            <w:r>
              <w:rPr>
                <w:rFonts w:hint="eastAsia" w:ascii="黑体" w:eastAsia="黑体"/>
                <w:sz w:val="13"/>
              </w:rPr>
              <w:t>全社会</w:t>
            </w:r>
          </w:p>
        </w:tc>
        <w:tc>
          <w:tcPr>
            <w:tcW w:w="800" w:type="dxa"/>
          </w:tcPr>
          <w:p>
            <w:pPr>
              <w:pStyle w:val="7"/>
              <w:spacing w:before="7"/>
              <w:rPr>
                <w:rFonts w:ascii="Times New Roman"/>
                <w:sz w:val="13"/>
              </w:rPr>
            </w:pPr>
          </w:p>
          <w:p>
            <w:pPr>
              <w:pStyle w:val="7"/>
              <w:ind w:left="148"/>
              <w:rPr>
                <w:rFonts w:hint="eastAsia" w:ascii="黑体" w:eastAsia="黑体"/>
                <w:sz w:val="13"/>
              </w:rPr>
            </w:pPr>
            <w:r>
              <w:rPr>
                <w:rFonts w:hint="eastAsia" w:ascii="黑体" w:eastAsia="黑体"/>
                <w:sz w:val="13"/>
              </w:rPr>
              <w:t>特定群体</w:t>
            </w:r>
          </w:p>
        </w:tc>
        <w:tc>
          <w:tcPr>
            <w:tcW w:w="800" w:type="dxa"/>
          </w:tcPr>
          <w:p>
            <w:pPr>
              <w:pStyle w:val="7"/>
              <w:spacing w:before="7"/>
              <w:rPr>
                <w:rFonts w:ascii="Times New Roman"/>
                <w:sz w:val="13"/>
              </w:rPr>
            </w:pPr>
          </w:p>
          <w:p>
            <w:pPr>
              <w:pStyle w:val="7"/>
              <w:ind w:left="282"/>
              <w:rPr>
                <w:rFonts w:hint="eastAsia" w:ascii="黑体" w:eastAsia="黑体"/>
                <w:sz w:val="13"/>
              </w:rPr>
            </w:pPr>
            <w:r>
              <w:rPr>
                <w:rFonts w:hint="eastAsia" w:ascii="黑体" w:eastAsia="黑体"/>
                <w:sz w:val="13"/>
              </w:rPr>
              <w:t>主动</w:t>
            </w:r>
          </w:p>
        </w:tc>
        <w:tc>
          <w:tcPr>
            <w:tcW w:w="800" w:type="dxa"/>
          </w:tcPr>
          <w:p>
            <w:pPr>
              <w:pStyle w:val="7"/>
              <w:spacing w:before="7"/>
              <w:rPr>
                <w:rFonts w:ascii="Times New Roman"/>
                <w:sz w:val="13"/>
              </w:rPr>
            </w:pPr>
          </w:p>
          <w:p>
            <w:pPr>
              <w:pStyle w:val="7"/>
              <w:ind w:left="218"/>
              <w:rPr>
                <w:rFonts w:hint="eastAsia" w:ascii="黑体" w:eastAsia="黑体"/>
                <w:sz w:val="13"/>
              </w:rPr>
            </w:pPr>
            <w:r>
              <w:rPr>
                <w:rFonts w:hint="eastAsia" w:ascii="黑体" w:eastAsia="黑体"/>
                <w:sz w:val="13"/>
              </w:rPr>
              <w:t>依申请</w:t>
            </w:r>
          </w:p>
        </w:tc>
        <w:tc>
          <w:tcPr>
            <w:tcW w:w="800" w:type="dxa"/>
          </w:tcPr>
          <w:p>
            <w:pPr>
              <w:pStyle w:val="7"/>
              <w:spacing w:before="7"/>
              <w:rPr>
                <w:rFonts w:ascii="Times New Roman"/>
                <w:sz w:val="13"/>
              </w:rPr>
            </w:pPr>
          </w:p>
          <w:p>
            <w:pPr>
              <w:pStyle w:val="7"/>
              <w:ind w:left="102" w:right="52"/>
              <w:jc w:val="center"/>
              <w:rPr>
                <w:rFonts w:hint="eastAsia" w:ascii="黑体" w:eastAsia="黑体"/>
                <w:sz w:val="13"/>
              </w:rPr>
            </w:pPr>
            <w:r>
              <w:rPr>
                <w:rFonts w:hint="eastAsia" w:ascii="黑体" w:eastAsia="黑体"/>
                <w:sz w:val="13"/>
              </w:rPr>
              <w:t>县级</w:t>
            </w:r>
          </w:p>
        </w:tc>
        <w:tc>
          <w:tcPr>
            <w:tcW w:w="1411" w:type="dxa"/>
            <w:vMerge w:val="continue"/>
            <w:tcBorders>
              <w:top w:val="nil"/>
            </w:tcBorders>
          </w:tcPr>
          <w:p>
            <w:pPr>
              <w:rPr>
                <w:sz w:val="2"/>
                <w:szCs w:val="2"/>
              </w:rPr>
            </w:pPr>
          </w:p>
        </w:tc>
        <w:tc>
          <w:tcPr>
            <w:tcW w:w="800" w:type="dxa"/>
          </w:tcPr>
          <w:p>
            <w:pPr>
              <w:pStyle w:val="7"/>
              <w:spacing w:before="7"/>
              <w:rPr>
                <w:rFonts w:ascii="Times New Roman"/>
                <w:sz w:val="13"/>
              </w:rPr>
            </w:pPr>
          </w:p>
          <w:p>
            <w:pPr>
              <w:pStyle w:val="7"/>
              <w:ind w:left="104" w:right="48"/>
              <w:jc w:val="center"/>
              <w:rPr>
                <w:rFonts w:hint="eastAsia" w:ascii="黑体" w:eastAsia="黑体"/>
                <w:sz w:val="13"/>
              </w:rPr>
            </w:pPr>
            <w:r>
              <w:rPr>
                <w:rFonts w:hint="eastAsia" w:ascii="黑体" w:eastAsia="黑体"/>
                <w:sz w:val="13"/>
              </w:rPr>
              <w:t>乡级</w:t>
            </w:r>
          </w:p>
        </w:tc>
        <w:tc>
          <w:tcPr>
            <w:tcW w:w="2366" w:type="dxa"/>
            <w:vMerge w:val="continue"/>
            <w:tcBorders>
              <w:top w:val="nil"/>
            </w:tcBorders>
          </w:tcPr>
          <w:p>
            <w:pPr>
              <w:rPr>
                <w:sz w:val="2"/>
                <w:szCs w:val="2"/>
              </w:rPr>
            </w:pPr>
          </w:p>
        </w:tc>
        <w:tc>
          <w:tcPr>
            <w:tcW w:w="1255"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3113" w:hRule="atLeast"/>
        </w:trPr>
        <w:tc>
          <w:tcPr>
            <w:tcW w:w="28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3"/>
              <w:ind w:left="0" w:leftChars="0" w:right="53" w:rightChars="0"/>
              <w:jc w:val="right"/>
              <w:rPr>
                <w:rFonts w:hint="eastAsia" w:ascii="宋体" w:hAnsi="宋体" w:eastAsia="宋体" w:cs="宋体"/>
                <w:sz w:val="13"/>
                <w:szCs w:val="22"/>
                <w:lang w:val="zh-CN" w:eastAsia="zh-CN" w:bidi="zh-CN"/>
              </w:rPr>
            </w:pPr>
            <w:r>
              <w:rPr>
                <w:rFonts w:hint="eastAsia"/>
                <w:sz w:val="13"/>
                <w:lang w:val="en-US" w:eastAsia="zh-CN"/>
              </w:rPr>
              <w:t>13</w:t>
            </w:r>
          </w:p>
        </w:tc>
        <w:tc>
          <w:tcPr>
            <w:tcW w:w="48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4"/>
              </w:rPr>
            </w:pPr>
          </w:p>
          <w:p>
            <w:pPr>
              <w:pStyle w:val="7"/>
              <w:spacing w:line="235" w:lineRule="auto"/>
              <w:ind w:left="47" w:leftChars="0" w:right="22" w:rightChars="0"/>
              <w:rPr>
                <w:rFonts w:ascii="宋体" w:hAnsi="宋体" w:eastAsia="宋体" w:cs="宋体"/>
                <w:sz w:val="13"/>
                <w:szCs w:val="22"/>
                <w:lang w:val="zh-CN" w:eastAsia="zh-CN" w:bidi="zh-CN"/>
              </w:rPr>
            </w:pPr>
            <w:r>
              <w:rPr>
                <w:sz w:val="13"/>
              </w:rPr>
              <w:t>批准结果信息</w:t>
            </w:r>
          </w:p>
        </w:tc>
        <w:tc>
          <w:tcPr>
            <w:tcW w:w="355"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
              <w:rPr>
                <w:rFonts w:ascii="Times New Roman"/>
                <w:sz w:val="9"/>
              </w:rPr>
            </w:pPr>
          </w:p>
          <w:p>
            <w:pPr>
              <w:pStyle w:val="7"/>
              <w:spacing w:before="1" w:line="235" w:lineRule="auto"/>
              <w:ind w:left="50" w:leftChars="0" w:right="23" w:rightChars="0"/>
              <w:jc w:val="both"/>
              <w:rPr>
                <w:rFonts w:ascii="宋体" w:hAnsi="宋体" w:eastAsia="宋体" w:cs="宋体"/>
                <w:sz w:val="13"/>
                <w:szCs w:val="22"/>
                <w:lang w:val="zh-CN" w:eastAsia="zh-CN" w:bidi="zh-CN"/>
              </w:rPr>
            </w:pPr>
            <w:r>
              <w:rPr>
                <w:sz w:val="13"/>
              </w:rPr>
              <w:t>建筑工程施工许可证核发</w:t>
            </w:r>
          </w:p>
        </w:tc>
        <w:tc>
          <w:tcPr>
            <w:tcW w:w="59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4"/>
              </w:rPr>
            </w:pPr>
          </w:p>
          <w:p>
            <w:pPr>
              <w:pStyle w:val="7"/>
              <w:spacing w:line="235" w:lineRule="auto"/>
              <w:ind w:left="169" w:leftChars="0" w:right="10" w:rightChars="0" w:hanging="132" w:firstLineChars="0"/>
              <w:rPr>
                <w:rFonts w:ascii="宋体" w:hAnsi="宋体" w:eastAsia="宋体" w:cs="宋体"/>
                <w:sz w:val="13"/>
                <w:szCs w:val="22"/>
                <w:lang w:val="zh-CN" w:eastAsia="zh-CN" w:bidi="zh-CN"/>
              </w:rPr>
            </w:pPr>
            <w:r>
              <w:rPr>
                <w:sz w:val="13"/>
              </w:rPr>
              <w:t>政务服务事项</w:t>
            </w:r>
          </w:p>
        </w:tc>
        <w:tc>
          <w:tcPr>
            <w:tcW w:w="283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3"/>
              <w:ind w:left="563" w:leftChars="0" w:right="0" w:rightChars="0"/>
              <w:rPr>
                <w:rFonts w:ascii="宋体" w:hAnsi="宋体" w:eastAsia="宋体" w:cs="宋体"/>
                <w:sz w:val="13"/>
                <w:szCs w:val="22"/>
                <w:lang w:val="zh-CN" w:eastAsia="zh-CN" w:bidi="zh-CN"/>
              </w:rPr>
            </w:pPr>
            <w:r>
              <w:rPr>
                <w:sz w:val="13"/>
              </w:rPr>
              <w:t>施工许可证核发</w:t>
            </w:r>
          </w:p>
        </w:tc>
        <w:tc>
          <w:tcPr>
            <w:tcW w:w="1075"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
              <w:rPr>
                <w:rFonts w:ascii="Times New Roman"/>
                <w:sz w:val="9"/>
              </w:rPr>
            </w:pPr>
          </w:p>
          <w:p>
            <w:pPr>
              <w:pStyle w:val="7"/>
              <w:spacing w:line="235" w:lineRule="auto"/>
              <w:ind w:left="81" w:leftChars="0" w:right="52" w:rightChars="0"/>
              <w:jc w:val="center"/>
              <w:rPr>
                <w:rFonts w:ascii="宋体" w:hAnsi="宋体" w:eastAsia="宋体" w:cs="宋体"/>
                <w:sz w:val="13"/>
                <w:szCs w:val="22"/>
                <w:lang w:val="zh-CN" w:eastAsia="zh-CN" w:bidi="zh-CN"/>
              </w:rPr>
            </w:pPr>
            <w:r>
              <w:rPr>
                <w:sz w:val="13"/>
              </w:rPr>
              <w:t>审核结果、建筑工程施工许可证号、施工许可日期、发证机关、项目名称、项目统一代码等</w:t>
            </w:r>
          </w:p>
        </w:tc>
        <w:tc>
          <w:tcPr>
            <w:tcW w:w="282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3"/>
              <w:ind w:left="558" w:leftChars="0" w:right="0" w:rightChars="0"/>
              <w:rPr>
                <w:rFonts w:ascii="宋体" w:hAnsi="宋体" w:eastAsia="宋体" w:cs="宋体"/>
                <w:sz w:val="13"/>
                <w:szCs w:val="22"/>
                <w:lang w:val="zh-CN" w:eastAsia="zh-CN" w:bidi="zh-CN"/>
              </w:rPr>
            </w:pPr>
            <w:r>
              <w:rPr>
                <w:sz w:val="13"/>
              </w:rPr>
              <w:t>建筑工程施工许可证信息查询</w:t>
            </w:r>
          </w:p>
        </w:tc>
        <w:tc>
          <w:tcPr>
            <w:tcW w:w="1247"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5"/>
              <w:rPr>
                <w:rFonts w:ascii="Times New Roman"/>
                <w:sz w:val="14"/>
              </w:rPr>
            </w:pPr>
          </w:p>
          <w:p>
            <w:pPr>
              <w:pStyle w:val="7"/>
              <w:spacing w:line="165" w:lineRule="exact"/>
              <w:ind w:left="28"/>
              <w:rPr>
                <w:sz w:val="13"/>
              </w:rPr>
            </w:pPr>
            <w:r>
              <w:rPr>
                <w:sz w:val="13"/>
              </w:rPr>
              <w:t>《政府信息公开条例</w:t>
            </w:r>
          </w:p>
          <w:p>
            <w:pPr>
              <w:pStyle w:val="7"/>
              <w:spacing w:before="1" w:line="235" w:lineRule="auto"/>
              <w:ind w:left="28" w:right="13"/>
              <w:rPr>
                <w:sz w:val="13"/>
              </w:rPr>
            </w:pPr>
            <w:r>
              <w:rPr>
                <w:spacing w:val="-2"/>
                <w:sz w:val="13"/>
              </w:rPr>
              <w:t>》、《关于全面推进政务公开工作意见》</w:t>
            </w:r>
          </w:p>
          <w:p>
            <w:pPr>
              <w:pStyle w:val="7"/>
              <w:spacing w:line="235" w:lineRule="auto"/>
              <w:ind w:left="28" w:leftChars="0" w:right="13" w:rightChars="0"/>
              <w:jc w:val="both"/>
              <w:rPr>
                <w:rFonts w:ascii="宋体" w:hAnsi="宋体" w:eastAsia="宋体" w:cs="宋体"/>
                <w:sz w:val="13"/>
                <w:szCs w:val="22"/>
                <w:lang w:val="zh-CN" w:eastAsia="zh-CN" w:bidi="zh-CN"/>
              </w:rPr>
            </w:pPr>
            <w:r>
              <w:rPr>
                <w:sz w:val="13"/>
              </w:rPr>
              <w:t>、《关于推进重大建设项目批准和实施领域政府信息公开的意见》</w:t>
            </w:r>
          </w:p>
        </w:tc>
        <w:tc>
          <w:tcPr>
            <w:tcW w:w="77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line="235" w:lineRule="auto"/>
              <w:ind w:left="28" w:leftChars="0" w:right="1" w:rightChars="0" w:hanging="1" w:firstLineChars="0"/>
              <w:rPr>
                <w:rFonts w:ascii="宋体" w:hAnsi="宋体" w:eastAsia="宋体" w:cs="宋体"/>
                <w:sz w:val="13"/>
                <w:szCs w:val="22"/>
                <w:lang w:val="zh-CN" w:eastAsia="zh-CN" w:bidi="zh-CN"/>
              </w:rPr>
            </w:pPr>
            <w:r>
              <w:rPr>
                <w:sz w:val="13"/>
              </w:rPr>
              <w:t>应自作出行政决定之日起7个工作日内公示</w:t>
            </w:r>
          </w:p>
        </w:tc>
        <w:tc>
          <w:tcPr>
            <w:tcW w:w="846"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3"/>
              <w:ind w:left="28" w:leftChars="0" w:right="0" w:rightChars="0"/>
              <w:rPr>
                <w:rFonts w:ascii="宋体" w:hAnsi="宋体" w:eastAsia="宋体" w:cs="宋体"/>
                <w:sz w:val="13"/>
                <w:szCs w:val="22"/>
                <w:lang w:val="zh-CN" w:eastAsia="zh-CN" w:bidi="zh-CN"/>
              </w:rPr>
            </w:pPr>
            <w:r>
              <w:rPr>
                <w:rFonts w:hint="eastAsia"/>
                <w:sz w:val="13"/>
                <w:lang w:eastAsia="zh-CN"/>
              </w:rPr>
              <w:t>龙山县</w:t>
            </w:r>
            <w:r>
              <w:rPr>
                <w:sz w:val="13"/>
              </w:rPr>
              <w:t>住建局</w:t>
            </w:r>
          </w:p>
        </w:tc>
        <w:tc>
          <w:tcPr>
            <w:tcW w:w="80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3"/>
              <w:ind w:left="37" w:leftChars="0" w:right="0" w:rightChars="0"/>
              <w:jc w:val="center"/>
              <w:rPr>
                <w:rFonts w:ascii="宋体" w:hAnsi="宋体" w:eastAsia="宋体" w:cs="宋体"/>
                <w:sz w:val="13"/>
                <w:szCs w:val="22"/>
                <w:lang w:val="zh-CN" w:eastAsia="zh-CN" w:bidi="zh-CN"/>
              </w:rPr>
            </w:pPr>
            <w:r>
              <w:rPr>
                <w:w w:val="101"/>
                <w:sz w:val="13"/>
              </w:rPr>
              <w:t>√</w:t>
            </w:r>
          </w:p>
        </w:tc>
        <w:tc>
          <w:tcPr>
            <w:tcW w:w="800" w:type="dxa"/>
            <w:vAlign w:val="top"/>
          </w:tcPr>
          <w:p>
            <w:pPr>
              <w:pStyle w:val="7"/>
              <w:ind w:left="0" w:leftChars="0" w:right="0" w:rightChars="0"/>
              <w:rPr>
                <w:rFonts w:ascii="Times New Roman" w:hAnsi="宋体" w:eastAsia="宋体" w:cs="宋体"/>
                <w:sz w:val="12"/>
                <w:szCs w:val="22"/>
                <w:lang w:val="zh-CN" w:eastAsia="zh-CN" w:bidi="zh-CN"/>
              </w:rPr>
            </w:pPr>
          </w:p>
        </w:tc>
        <w:tc>
          <w:tcPr>
            <w:tcW w:w="80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3"/>
              <w:ind w:left="348" w:leftChars="0" w:right="0" w:rightChars="0"/>
              <w:rPr>
                <w:rFonts w:ascii="宋体" w:hAnsi="宋体" w:eastAsia="宋体" w:cs="宋体"/>
                <w:sz w:val="13"/>
                <w:szCs w:val="22"/>
                <w:lang w:val="zh-CN" w:eastAsia="zh-CN" w:bidi="zh-CN"/>
              </w:rPr>
            </w:pPr>
            <w:r>
              <w:rPr>
                <w:w w:val="101"/>
                <w:sz w:val="13"/>
              </w:rPr>
              <w:t>√</w:t>
            </w:r>
          </w:p>
        </w:tc>
        <w:tc>
          <w:tcPr>
            <w:tcW w:w="800" w:type="dxa"/>
            <w:vAlign w:val="top"/>
          </w:tcPr>
          <w:p>
            <w:pPr>
              <w:pStyle w:val="7"/>
              <w:ind w:left="0" w:leftChars="0" w:right="0" w:rightChars="0"/>
              <w:rPr>
                <w:rFonts w:ascii="Times New Roman" w:hAnsi="宋体" w:eastAsia="宋体" w:cs="宋体"/>
                <w:sz w:val="12"/>
                <w:szCs w:val="22"/>
                <w:lang w:val="zh-CN" w:eastAsia="zh-CN" w:bidi="zh-CN"/>
              </w:rPr>
            </w:pPr>
          </w:p>
        </w:tc>
        <w:tc>
          <w:tcPr>
            <w:tcW w:w="80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3"/>
              <w:ind w:left="50" w:leftChars="0" w:right="0" w:rightChars="0"/>
              <w:jc w:val="center"/>
              <w:rPr>
                <w:rFonts w:ascii="宋体" w:hAnsi="宋体" w:eastAsia="宋体" w:cs="宋体"/>
                <w:sz w:val="13"/>
                <w:szCs w:val="22"/>
                <w:lang w:val="zh-CN" w:eastAsia="zh-CN" w:bidi="zh-CN"/>
              </w:rPr>
            </w:pPr>
            <w:r>
              <w:rPr>
                <w:w w:val="101"/>
                <w:sz w:val="13"/>
              </w:rPr>
              <w:t>√</w:t>
            </w:r>
          </w:p>
        </w:tc>
        <w:tc>
          <w:tcPr>
            <w:tcW w:w="1411" w:type="dxa"/>
            <w:vAlign w:val="top"/>
          </w:tcPr>
          <w:p>
            <w:pPr>
              <w:pStyle w:val="7"/>
              <w:rPr>
                <w:rFonts w:ascii="Times New Roman"/>
                <w:sz w:val="12"/>
              </w:rPr>
            </w:pPr>
          </w:p>
          <w:p>
            <w:pPr>
              <w:pStyle w:val="7"/>
              <w:spacing w:before="11"/>
              <w:rPr>
                <w:rFonts w:ascii="Times New Roman"/>
                <w:sz w:val="17"/>
              </w:rPr>
            </w:pPr>
          </w:p>
          <w:p>
            <w:pPr>
              <w:pStyle w:val="7"/>
              <w:spacing w:line="235" w:lineRule="auto"/>
              <w:ind w:left="40" w:right="99"/>
              <w:rPr>
                <w:sz w:val="13"/>
              </w:rPr>
            </w:pPr>
            <w:r>
              <w:rPr>
                <w:sz w:val="13"/>
              </w:rPr>
              <w:t>■政府网站 □政府公报</w:t>
            </w:r>
          </w:p>
          <w:p>
            <w:pPr>
              <w:pStyle w:val="7"/>
              <w:spacing w:line="235" w:lineRule="auto"/>
              <w:ind w:left="40" w:right="33"/>
              <w:rPr>
                <w:sz w:val="13"/>
              </w:rPr>
            </w:pPr>
            <w:r>
              <w:rPr>
                <w:sz w:val="13"/>
              </w:rPr>
              <w:t>■两微一端 ■发布会/ 听证会</w:t>
            </w:r>
          </w:p>
          <w:p>
            <w:pPr>
              <w:pStyle w:val="7"/>
              <w:spacing w:line="235" w:lineRule="auto"/>
              <w:ind w:left="40" w:right="99"/>
              <w:rPr>
                <w:sz w:val="13"/>
              </w:rPr>
            </w:pPr>
            <w:r>
              <w:rPr>
                <w:sz w:val="13"/>
              </w:rPr>
              <w:t>□广播电视 □纸质媒体</w:t>
            </w:r>
          </w:p>
          <w:p>
            <w:pPr>
              <w:pStyle w:val="7"/>
              <w:spacing w:line="235" w:lineRule="auto"/>
              <w:ind w:left="40" w:right="33"/>
              <w:rPr>
                <w:sz w:val="13"/>
              </w:rPr>
            </w:pPr>
            <w:r>
              <w:rPr>
                <w:sz w:val="13"/>
              </w:rPr>
              <w:t>□公开查阅点■政务服务中心</w:t>
            </w:r>
          </w:p>
          <w:p>
            <w:pPr>
              <w:pStyle w:val="7"/>
              <w:spacing w:line="235" w:lineRule="auto"/>
              <w:ind w:left="40" w:right="33"/>
              <w:rPr>
                <w:sz w:val="13"/>
              </w:rPr>
            </w:pPr>
            <w:r>
              <w:rPr>
                <w:sz w:val="13"/>
              </w:rPr>
              <w:t>□便民服务站 □入户/ 现场</w:t>
            </w:r>
          </w:p>
          <w:p>
            <w:pPr>
              <w:pStyle w:val="7"/>
              <w:spacing w:line="232" w:lineRule="auto"/>
              <w:ind w:left="40" w:right="33"/>
              <w:rPr>
                <w:sz w:val="13"/>
              </w:rPr>
            </w:pPr>
            <w:r>
              <w:rPr>
                <w:sz w:val="13"/>
              </w:rPr>
              <w:t>□社区/企事业单位/村公示栏（电子屏）</w:t>
            </w:r>
          </w:p>
          <w:p>
            <w:pPr>
              <w:pStyle w:val="7"/>
              <w:spacing w:line="163" w:lineRule="exact"/>
              <w:ind w:left="40"/>
              <w:rPr>
                <w:sz w:val="13"/>
              </w:rPr>
            </w:pPr>
            <w:r>
              <w:rPr>
                <w:sz w:val="13"/>
              </w:rPr>
              <w:t>□精准推送</w:t>
            </w:r>
          </w:p>
          <w:p>
            <w:pPr>
              <w:pStyle w:val="7"/>
              <w:spacing w:before="1" w:line="235" w:lineRule="auto"/>
              <w:ind w:left="40" w:leftChars="0" w:right="33" w:rightChars="0"/>
              <w:rPr>
                <w:rFonts w:ascii="宋体" w:hAnsi="宋体" w:eastAsia="宋体" w:cs="宋体"/>
                <w:sz w:val="13"/>
                <w:szCs w:val="22"/>
                <w:lang w:val="zh-CN" w:eastAsia="zh-CN" w:bidi="zh-CN"/>
              </w:rPr>
            </w:pPr>
            <w:r>
              <w:rPr>
                <w:sz w:val="13"/>
              </w:rPr>
              <w:t>■投资项目在线审批监管平台</w:t>
            </w:r>
          </w:p>
        </w:tc>
        <w:tc>
          <w:tcPr>
            <w:tcW w:w="80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9"/>
              </w:rPr>
            </w:pPr>
          </w:p>
          <w:p>
            <w:pPr>
              <w:pStyle w:val="7"/>
              <w:spacing w:before="1" w:line="165" w:lineRule="exact"/>
              <w:ind w:left="41"/>
              <w:rPr>
                <w:sz w:val="13"/>
              </w:rPr>
            </w:pPr>
            <w:r>
              <w:rPr>
                <w:sz w:val="13"/>
              </w:rPr>
              <w:t>各区县</w:t>
            </w:r>
          </w:p>
          <w:p>
            <w:pPr>
              <w:pStyle w:val="7"/>
              <w:spacing w:before="1" w:line="235" w:lineRule="auto"/>
              <w:ind w:left="41" w:leftChars="0" w:right="81" w:rightChars="0"/>
              <w:jc w:val="both"/>
              <w:rPr>
                <w:rFonts w:ascii="宋体" w:hAnsi="宋体" w:eastAsia="宋体" w:cs="宋体"/>
                <w:sz w:val="13"/>
                <w:szCs w:val="22"/>
                <w:lang w:val="zh-CN" w:eastAsia="zh-CN" w:bidi="zh-CN"/>
              </w:rPr>
            </w:pPr>
            <w:r>
              <w:rPr>
                <w:sz w:val="13"/>
              </w:rPr>
              <w:t>（市）政府组织下辖乡镇（街道） 据实梳理、填报</w:t>
            </w:r>
          </w:p>
        </w:tc>
        <w:tc>
          <w:tcPr>
            <w:tcW w:w="2366"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2"/>
              </w:rPr>
            </w:pPr>
          </w:p>
          <w:p>
            <w:pPr>
              <w:pStyle w:val="7"/>
              <w:spacing w:line="164" w:lineRule="exact"/>
              <w:ind w:left="40"/>
              <w:rPr>
                <w:sz w:val="13"/>
              </w:rPr>
            </w:pPr>
            <w:r>
              <w:rPr>
                <w:rFonts w:hint="eastAsia"/>
                <w:sz w:val="13"/>
                <w:lang w:eastAsia="zh-CN"/>
              </w:rPr>
              <w:t>☑</w:t>
            </w:r>
            <w:r>
              <w:rPr>
                <w:sz w:val="13"/>
              </w:rPr>
              <w:t>政府网站 □政府公报</w:t>
            </w:r>
          </w:p>
          <w:p>
            <w:pPr>
              <w:pStyle w:val="7"/>
              <w:spacing w:line="163" w:lineRule="exact"/>
              <w:ind w:left="40"/>
              <w:rPr>
                <w:sz w:val="13"/>
              </w:rPr>
            </w:pPr>
            <w:r>
              <w:rPr>
                <w:sz w:val="13"/>
              </w:rPr>
              <w:t>□两微一端 □发布会/听证会</w:t>
            </w:r>
          </w:p>
          <w:p>
            <w:pPr>
              <w:pStyle w:val="7"/>
              <w:spacing w:line="163" w:lineRule="exact"/>
              <w:ind w:left="40"/>
              <w:rPr>
                <w:sz w:val="13"/>
              </w:rPr>
            </w:pPr>
            <w:r>
              <w:rPr>
                <w:sz w:val="13"/>
              </w:rPr>
              <w:t>□广播电视 □纸质媒体</w:t>
            </w:r>
          </w:p>
          <w:p>
            <w:pPr>
              <w:pStyle w:val="7"/>
              <w:spacing w:line="163" w:lineRule="exact"/>
              <w:ind w:left="40"/>
              <w:rPr>
                <w:sz w:val="13"/>
              </w:rPr>
            </w:pPr>
            <w:r>
              <w:rPr>
                <w:sz w:val="13"/>
              </w:rPr>
              <w:t>□公开查阅点</w:t>
            </w:r>
            <w:r>
              <w:rPr>
                <w:rFonts w:hint="eastAsia"/>
                <w:sz w:val="13"/>
                <w:lang w:eastAsia="zh-CN"/>
              </w:rPr>
              <w:t>☑</w:t>
            </w:r>
            <w:r>
              <w:rPr>
                <w:sz w:val="13"/>
              </w:rPr>
              <w:t>政务服务中心</w:t>
            </w:r>
          </w:p>
          <w:p>
            <w:pPr>
              <w:pStyle w:val="7"/>
              <w:spacing w:line="163" w:lineRule="exact"/>
              <w:ind w:left="40"/>
              <w:rPr>
                <w:sz w:val="13"/>
              </w:rPr>
            </w:pPr>
            <w:r>
              <w:rPr>
                <w:sz w:val="13"/>
              </w:rPr>
              <w:t>□便民服务站 □入户/现场</w:t>
            </w:r>
          </w:p>
          <w:p>
            <w:pPr>
              <w:pStyle w:val="7"/>
              <w:spacing w:before="1" w:line="235" w:lineRule="auto"/>
              <w:ind w:left="40" w:right="193"/>
              <w:rPr>
                <w:sz w:val="13"/>
              </w:rPr>
            </w:pPr>
            <w:r>
              <w:rPr>
                <w:rFonts w:hint="eastAsia"/>
                <w:sz w:val="13"/>
                <w:lang w:eastAsia="zh-CN"/>
              </w:rPr>
              <w:t>□</w:t>
            </w:r>
            <w:r>
              <w:rPr>
                <w:sz w:val="13"/>
              </w:rPr>
              <w:t>社区/企事业单位/村公示栏（电子屏）</w:t>
            </w:r>
          </w:p>
          <w:p>
            <w:pPr>
              <w:pStyle w:val="7"/>
              <w:spacing w:line="162" w:lineRule="exact"/>
              <w:ind w:left="40"/>
              <w:rPr>
                <w:sz w:val="13"/>
              </w:rPr>
            </w:pPr>
            <w:r>
              <w:rPr>
                <w:sz w:val="13"/>
              </w:rPr>
              <w:t>□精准推送</w:t>
            </w:r>
          </w:p>
          <w:p>
            <w:pPr>
              <w:pStyle w:val="7"/>
              <w:spacing w:line="164" w:lineRule="exact"/>
              <w:ind w:left="40" w:leftChars="0" w:right="0" w:rightChars="0"/>
              <w:rPr>
                <w:rFonts w:ascii="宋体" w:hAnsi="宋体" w:eastAsia="宋体" w:cs="宋体"/>
                <w:sz w:val="13"/>
                <w:szCs w:val="22"/>
                <w:lang w:val="zh-CN" w:eastAsia="zh-CN" w:bidi="zh-CN"/>
              </w:rPr>
            </w:pPr>
            <w:r>
              <w:rPr>
                <w:sz w:val="13"/>
              </w:rPr>
              <w:t>□投资项目在线审批监管平台</w:t>
            </w:r>
          </w:p>
        </w:tc>
        <w:tc>
          <w:tcPr>
            <w:tcW w:w="1255" w:type="dxa"/>
            <w:vAlign w:val="top"/>
          </w:tcPr>
          <w:p>
            <w:pPr>
              <w:pStyle w:val="7"/>
              <w:ind w:left="0" w:leftChars="0" w:right="0" w:rightChars="0"/>
              <w:rPr>
                <w:rFonts w:ascii="Times New Roman" w:hAnsi="宋体" w:eastAsia="宋体" w:cs="宋体"/>
                <w:sz w:val="12"/>
                <w:szCs w:val="22"/>
                <w:lang w:val="zh-CN" w:eastAsia="zh-CN" w:bidi="zh-CN"/>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3113" w:hRule="atLeast"/>
        </w:trPr>
        <w:tc>
          <w:tcPr>
            <w:tcW w:w="28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3"/>
              <w:ind w:left="80" w:leftChars="0" w:right="0" w:rightChars="0"/>
              <w:rPr>
                <w:rFonts w:hint="eastAsia" w:ascii="宋体" w:hAnsi="宋体" w:eastAsia="宋体" w:cs="宋体"/>
                <w:sz w:val="13"/>
                <w:szCs w:val="22"/>
                <w:lang w:val="zh-CN" w:eastAsia="zh-CN" w:bidi="zh-CN"/>
              </w:rPr>
            </w:pPr>
            <w:r>
              <w:rPr>
                <w:sz w:val="13"/>
              </w:rPr>
              <w:t>1</w:t>
            </w:r>
            <w:r>
              <w:rPr>
                <w:rFonts w:hint="eastAsia"/>
                <w:sz w:val="13"/>
                <w:lang w:val="en-US" w:eastAsia="zh-CN"/>
              </w:rPr>
              <w:t>4</w:t>
            </w:r>
          </w:p>
        </w:tc>
        <w:tc>
          <w:tcPr>
            <w:tcW w:w="48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4"/>
              </w:rPr>
            </w:pPr>
          </w:p>
          <w:p>
            <w:pPr>
              <w:pStyle w:val="7"/>
              <w:spacing w:line="235" w:lineRule="auto"/>
              <w:ind w:left="47" w:leftChars="0" w:right="22" w:rightChars="0"/>
              <w:rPr>
                <w:rFonts w:ascii="宋体" w:hAnsi="宋体" w:eastAsia="宋体" w:cs="宋体"/>
                <w:sz w:val="13"/>
                <w:szCs w:val="22"/>
                <w:lang w:val="zh-CN" w:eastAsia="zh-CN" w:bidi="zh-CN"/>
              </w:rPr>
            </w:pPr>
            <w:r>
              <w:rPr>
                <w:sz w:val="13"/>
              </w:rPr>
              <w:t>批准结果信息</w:t>
            </w:r>
          </w:p>
        </w:tc>
        <w:tc>
          <w:tcPr>
            <w:tcW w:w="355"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
              <w:rPr>
                <w:rFonts w:ascii="Times New Roman"/>
                <w:sz w:val="16"/>
              </w:rPr>
            </w:pPr>
          </w:p>
          <w:p>
            <w:pPr>
              <w:pStyle w:val="7"/>
              <w:spacing w:line="235" w:lineRule="auto"/>
              <w:ind w:left="50" w:leftChars="0" w:right="23" w:rightChars="0"/>
              <w:jc w:val="both"/>
              <w:rPr>
                <w:rFonts w:ascii="宋体" w:hAnsi="宋体" w:eastAsia="宋体" w:cs="宋体"/>
                <w:sz w:val="13"/>
                <w:szCs w:val="22"/>
                <w:lang w:val="zh-CN" w:eastAsia="zh-CN" w:bidi="zh-CN"/>
              </w:rPr>
            </w:pPr>
            <w:r>
              <w:rPr>
                <w:sz w:val="13"/>
              </w:rPr>
              <w:t>招标事项审批核准结果</w:t>
            </w:r>
          </w:p>
        </w:tc>
        <w:tc>
          <w:tcPr>
            <w:tcW w:w="59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4"/>
              </w:rPr>
            </w:pPr>
          </w:p>
          <w:p>
            <w:pPr>
              <w:pStyle w:val="7"/>
              <w:spacing w:line="235" w:lineRule="auto"/>
              <w:ind w:left="169" w:leftChars="0" w:right="10" w:rightChars="0" w:hanging="132" w:firstLineChars="0"/>
              <w:rPr>
                <w:rFonts w:ascii="宋体" w:hAnsi="宋体" w:eastAsia="宋体" w:cs="宋体"/>
                <w:sz w:val="13"/>
                <w:szCs w:val="22"/>
                <w:lang w:val="zh-CN" w:eastAsia="zh-CN" w:bidi="zh-CN"/>
              </w:rPr>
            </w:pPr>
            <w:r>
              <w:rPr>
                <w:sz w:val="13"/>
              </w:rPr>
              <w:t>政务服务事项</w:t>
            </w:r>
          </w:p>
        </w:tc>
        <w:tc>
          <w:tcPr>
            <w:tcW w:w="283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line="235" w:lineRule="auto"/>
              <w:ind w:left="761" w:leftChars="0" w:right="8" w:rightChars="0" w:hanging="726" w:firstLineChars="0"/>
              <w:rPr>
                <w:rFonts w:ascii="宋体" w:hAnsi="宋体" w:eastAsia="宋体" w:cs="宋体"/>
                <w:sz w:val="13"/>
                <w:szCs w:val="22"/>
                <w:lang w:val="zh-CN" w:eastAsia="zh-CN" w:bidi="zh-CN"/>
              </w:rPr>
            </w:pPr>
            <w:r>
              <w:rPr>
                <w:rFonts w:hint="eastAsia"/>
                <w:sz w:val="13"/>
              </w:rPr>
              <w:t>施工、监理等招标文件告知性备案</w:t>
            </w:r>
          </w:p>
        </w:tc>
        <w:tc>
          <w:tcPr>
            <w:tcW w:w="1075"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2"/>
              </w:rPr>
            </w:pPr>
          </w:p>
          <w:p>
            <w:pPr>
              <w:pStyle w:val="7"/>
              <w:spacing w:line="232" w:lineRule="auto"/>
              <w:ind w:left="81" w:right="52"/>
              <w:rPr>
                <w:sz w:val="13"/>
              </w:rPr>
            </w:pPr>
            <w:r>
              <w:rPr>
                <w:spacing w:val="-3"/>
                <w:sz w:val="13"/>
              </w:rPr>
              <w:t>审批部门、批复时间、招标方式</w:t>
            </w:r>
          </w:p>
          <w:p>
            <w:pPr>
              <w:pStyle w:val="7"/>
              <w:spacing w:before="1" w:line="235" w:lineRule="auto"/>
              <w:ind w:left="147" w:leftChars="0" w:right="52" w:rightChars="0" w:hanging="66" w:firstLineChars="0"/>
              <w:rPr>
                <w:rFonts w:ascii="宋体" w:hAnsi="宋体" w:eastAsia="宋体" w:cs="宋体"/>
                <w:sz w:val="13"/>
                <w:szCs w:val="22"/>
                <w:lang w:val="zh-CN" w:eastAsia="zh-CN" w:bidi="zh-CN"/>
              </w:rPr>
            </w:pPr>
            <w:r>
              <w:rPr>
                <w:spacing w:val="-3"/>
                <w:sz w:val="13"/>
              </w:rPr>
              <w:t>、项目名称、项</w:t>
            </w:r>
            <w:r>
              <w:rPr>
                <w:sz w:val="13"/>
              </w:rPr>
              <w:t>目统一代码等</w:t>
            </w:r>
          </w:p>
        </w:tc>
        <w:tc>
          <w:tcPr>
            <w:tcW w:w="282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3"/>
              <w:ind w:left="822" w:leftChars="0" w:right="0" w:rightChars="0"/>
              <w:rPr>
                <w:rFonts w:ascii="宋体" w:hAnsi="宋体" w:eastAsia="宋体" w:cs="宋体"/>
                <w:sz w:val="13"/>
                <w:szCs w:val="22"/>
                <w:lang w:val="zh-CN" w:eastAsia="zh-CN" w:bidi="zh-CN"/>
              </w:rPr>
            </w:pPr>
            <w:r>
              <w:rPr>
                <w:sz w:val="13"/>
              </w:rPr>
              <w:t>项目招标投标的批复</w:t>
            </w:r>
          </w:p>
        </w:tc>
        <w:tc>
          <w:tcPr>
            <w:tcW w:w="1247"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4"/>
              <w:rPr>
                <w:rFonts w:ascii="Times New Roman"/>
                <w:sz w:val="14"/>
              </w:rPr>
            </w:pPr>
          </w:p>
          <w:p>
            <w:pPr>
              <w:pStyle w:val="7"/>
              <w:spacing w:line="165" w:lineRule="exact"/>
              <w:ind w:left="28"/>
              <w:rPr>
                <w:sz w:val="13"/>
              </w:rPr>
            </w:pPr>
            <w:r>
              <w:rPr>
                <w:sz w:val="13"/>
              </w:rPr>
              <w:t>《政府信息公开条例</w:t>
            </w:r>
          </w:p>
          <w:p>
            <w:pPr>
              <w:pStyle w:val="7"/>
              <w:spacing w:before="1" w:line="235" w:lineRule="auto"/>
              <w:ind w:left="28" w:right="13"/>
              <w:rPr>
                <w:sz w:val="13"/>
              </w:rPr>
            </w:pPr>
            <w:r>
              <w:rPr>
                <w:spacing w:val="-2"/>
                <w:sz w:val="13"/>
              </w:rPr>
              <w:t>》、《关于全面推进政务公开工作意见》</w:t>
            </w:r>
          </w:p>
          <w:p>
            <w:pPr>
              <w:pStyle w:val="7"/>
              <w:spacing w:line="235" w:lineRule="auto"/>
              <w:ind w:left="28" w:leftChars="0" w:right="13" w:rightChars="0"/>
              <w:jc w:val="both"/>
              <w:rPr>
                <w:rFonts w:ascii="宋体" w:hAnsi="宋体" w:eastAsia="宋体" w:cs="宋体"/>
                <w:sz w:val="13"/>
                <w:szCs w:val="22"/>
                <w:lang w:val="zh-CN" w:eastAsia="zh-CN" w:bidi="zh-CN"/>
              </w:rPr>
            </w:pPr>
            <w:r>
              <w:rPr>
                <w:sz w:val="13"/>
              </w:rPr>
              <w:t>、《关于推进重大建设项目批准和实施领域政府信息公开的意见》</w:t>
            </w:r>
          </w:p>
        </w:tc>
        <w:tc>
          <w:tcPr>
            <w:tcW w:w="77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0" w:line="235" w:lineRule="auto"/>
              <w:ind w:left="28" w:leftChars="0" w:right="66" w:rightChars="0"/>
              <w:jc w:val="both"/>
              <w:rPr>
                <w:rFonts w:ascii="宋体" w:hAnsi="宋体" w:eastAsia="宋体" w:cs="宋体"/>
                <w:sz w:val="13"/>
                <w:szCs w:val="22"/>
                <w:lang w:val="zh-CN" w:eastAsia="zh-CN" w:bidi="zh-CN"/>
              </w:rPr>
            </w:pPr>
            <w:r>
              <w:rPr>
                <w:sz w:val="13"/>
              </w:rPr>
              <w:t>信息形成20 个工作日内公开；</w:t>
            </w:r>
          </w:p>
        </w:tc>
        <w:tc>
          <w:tcPr>
            <w:tcW w:w="846"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3"/>
              <w:ind w:left="28" w:leftChars="0" w:right="0" w:rightChars="0"/>
              <w:rPr>
                <w:rFonts w:ascii="宋体" w:hAnsi="宋体" w:eastAsia="宋体" w:cs="宋体"/>
                <w:sz w:val="13"/>
                <w:szCs w:val="22"/>
                <w:lang w:val="zh-CN" w:eastAsia="zh-CN" w:bidi="zh-CN"/>
              </w:rPr>
            </w:pPr>
            <w:r>
              <w:rPr>
                <w:rFonts w:hint="eastAsia"/>
                <w:sz w:val="13"/>
                <w:lang w:eastAsia="zh-CN"/>
              </w:rPr>
              <w:t>龙山县</w:t>
            </w:r>
            <w:r>
              <w:rPr>
                <w:sz w:val="13"/>
              </w:rPr>
              <w:t>住建局</w:t>
            </w:r>
          </w:p>
        </w:tc>
        <w:tc>
          <w:tcPr>
            <w:tcW w:w="80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3"/>
              <w:ind w:left="37" w:leftChars="0" w:right="0" w:rightChars="0"/>
              <w:jc w:val="center"/>
              <w:rPr>
                <w:rFonts w:ascii="宋体" w:hAnsi="宋体" w:eastAsia="宋体" w:cs="宋体"/>
                <w:sz w:val="13"/>
                <w:szCs w:val="22"/>
                <w:lang w:val="zh-CN" w:eastAsia="zh-CN" w:bidi="zh-CN"/>
              </w:rPr>
            </w:pPr>
            <w:r>
              <w:rPr>
                <w:w w:val="101"/>
                <w:sz w:val="13"/>
              </w:rPr>
              <w:t>√</w:t>
            </w:r>
          </w:p>
        </w:tc>
        <w:tc>
          <w:tcPr>
            <w:tcW w:w="800" w:type="dxa"/>
            <w:vAlign w:val="top"/>
          </w:tcPr>
          <w:p>
            <w:pPr>
              <w:pStyle w:val="7"/>
              <w:ind w:left="0" w:leftChars="0" w:right="0" w:rightChars="0"/>
              <w:rPr>
                <w:rFonts w:ascii="Times New Roman" w:hAnsi="宋体" w:eastAsia="宋体" w:cs="宋体"/>
                <w:sz w:val="12"/>
                <w:szCs w:val="22"/>
                <w:lang w:val="zh-CN" w:eastAsia="zh-CN" w:bidi="zh-CN"/>
              </w:rPr>
            </w:pPr>
          </w:p>
        </w:tc>
        <w:tc>
          <w:tcPr>
            <w:tcW w:w="80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3"/>
              <w:ind w:left="43" w:leftChars="0" w:right="0" w:rightChars="0"/>
              <w:jc w:val="center"/>
              <w:rPr>
                <w:rFonts w:ascii="宋体" w:hAnsi="宋体" w:eastAsia="宋体" w:cs="宋体"/>
                <w:sz w:val="13"/>
                <w:szCs w:val="22"/>
                <w:lang w:val="zh-CN" w:eastAsia="zh-CN" w:bidi="zh-CN"/>
              </w:rPr>
            </w:pPr>
            <w:r>
              <w:rPr>
                <w:w w:val="101"/>
                <w:sz w:val="13"/>
              </w:rPr>
              <w:t>√</w:t>
            </w:r>
          </w:p>
        </w:tc>
        <w:tc>
          <w:tcPr>
            <w:tcW w:w="800" w:type="dxa"/>
            <w:vAlign w:val="top"/>
          </w:tcPr>
          <w:p>
            <w:pPr>
              <w:pStyle w:val="7"/>
              <w:ind w:left="0" w:leftChars="0" w:right="0" w:rightChars="0"/>
              <w:rPr>
                <w:rFonts w:ascii="Times New Roman" w:hAnsi="宋体" w:eastAsia="宋体" w:cs="宋体"/>
                <w:sz w:val="12"/>
                <w:szCs w:val="22"/>
                <w:lang w:val="zh-CN" w:eastAsia="zh-CN" w:bidi="zh-CN"/>
              </w:rPr>
            </w:pPr>
          </w:p>
        </w:tc>
        <w:tc>
          <w:tcPr>
            <w:tcW w:w="80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3"/>
              <w:ind w:left="50" w:leftChars="0" w:right="0" w:rightChars="0"/>
              <w:jc w:val="center"/>
              <w:rPr>
                <w:rFonts w:ascii="宋体" w:hAnsi="宋体" w:eastAsia="宋体" w:cs="宋体"/>
                <w:sz w:val="13"/>
                <w:szCs w:val="22"/>
                <w:lang w:val="zh-CN" w:eastAsia="zh-CN" w:bidi="zh-CN"/>
              </w:rPr>
            </w:pPr>
            <w:r>
              <w:rPr>
                <w:w w:val="101"/>
                <w:sz w:val="13"/>
              </w:rPr>
              <w:t>√</w:t>
            </w:r>
          </w:p>
        </w:tc>
        <w:tc>
          <w:tcPr>
            <w:tcW w:w="1411" w:type="dxa"/>
            <w:vAlign w:val="top"/>
          </w:tcPr>
          <w:p>
            <w:pPr>
              <w:pStyle w:val="7"/>
              <w:rPr>
                <w:rFonts w:ascii="Times New Roman"/>
                <w:sz w:val="12"/>
              </w:rPr>
            </w:pPr>
          </w:p>
          <w:p>
            <w:pPr>
              <w:pStyle w:val="7"/>
              <w:spacing w:before="11"/>
              <w:rPr>
                <w:rFonts w:ascii="Times New Roman"/>
                <w:sz w:val="17"/>
              </w:rPr>
            </w:pPr>
          </w:p>
          <w:p>
            <w:pPr>
              <w:pStyle w:val="7"/>
              <w:spacing w:line="235" w:lineRule="auto"/>
              <w:ind w:left="40" w:right="99"/>
              <w:rPr>
                <w:sz w:val="13"/>
              </w:rPr>
            </w:pPr>
            <w:r>
              <w:rPr>
                <w:sz w:val="13"/>
              </w:rPr>
              <w:t>■政府网站 □政府公报</w:t>
            </w:r>
          </w:p>
          <w:p>
            <w:pPr>
              <w:pStyle w:val="7"/>
              <w:spacing w:line="235" w:lineRule="auto"/>
              <w:ind w:left="40" w:right="33"/>
              <w:rPr>
                <w:sz w:val="13"/>
              </w:rPr>
            </w:pPr>
            <w:r>
              <w:rPr>
                <w:sz w:val="13"/>
              </w:rPr>
              <w:t>■两微一端 ■发布会/ 听证会</w:t>
            </w:r>
          </w:p>
          <w:p>
            <w:pPr>
              <w:pStyle w:val="7"/>
              <w:spacing w:line="235" w:lineRule="auto"/>
              <w:ind w:left="40" w:right="99"/>
              <w:rPr>
                <w:sz w:val="13"/>
              </w:rPr>
            </w:pPr>
            <w:r>
              <w:rPr>
                <w:sz w:val="13"/>
              </w:rPr>
              <w:t>□广播电视 □纸质媒体</w:t>
            </w:r>
          </w:p>
          <w:p>
            <w:pPr>
              <w:pStyle w:val="7"/>
              <w:spacing w:line="235" w:lineRule="auto"/>
              <w:ind w:left="40" w:right="33"/>
              <w:rPr>
                <w:sz w:val="13"/>
              </w:rPr>
            </w:pPr>
            <w:r>
              <w:rPr>
                <w:sz w:val="13"/>
              </w:rPr>
              <w:t>□公开查阅点■政务服务中心</w:t>
            </w:r>
          </w:p>
          <w:p>
            <w:pPr>
              <w:pStyle w:val="7"/>
              <w:spacing w:line="235" w:lineRule="auto"/>
              <w:ind w:left="40" w:right="33"/>
              <w:rPr>
                <w:sz w:val="13"/>
              </w:rPr>
            </w:pPr>
            <w:r>
              <w:rPr>
                <w:sz w:val="13"/>
              </w:rPr>
              <w:t>□便民服务站 □入户/ 现场</w:t>
            </w:r>
          </w:p>
          <w:p>
            <w:pPr>
              <w:pStyle w:val="7"/>
              <w:spacing w:line="232" w:lineRule="auto"/>
              <w:ind w:left="40" w:right="33"/>
              <w:rPr>
                <w:sz w:val="13"/>
              </w:rPr>
            </w:pPr>
            <w:r>
              <w:rPr>
                <w:sz w:val="13"/>
              </w:rPr>
              <w:t>□社区/企事业单位/村公示栏（电子屏）</w:t>
            </w:r>
          </w:p>
          <w:p>
            <w:pPr>
              <w:pStyle w:val="7"/>
              <w:spacing w:line="163" w:lineRule="exact"/>
              <w:ind w:left="40"/>
              <w:rPr>
                <w:sz w:val="13"/>
              </w:rPr>
            </w:pPr>
            <w:r>
              <w:rPr>
                <w:sz w:val="13"/>
              </w:rPr>
              <w:t>□精准推送</w:t>
            </w:r>
          </w:p>
          <w:p>
            <w:pPr>
              <w:pStyle w:val="7"/>
              <w:spacing w:before="1" w:line="235" w:lineRule="auto"/>
              <w:ind w:left="40" w:leftChars="0" w:right="33" w:rightChars="0"/>
              <w:rPr>
                <w:rFonts w:ascii="宋体" w:hAnsi="宋体" w:eastAsia="宋体" w:cs="宋体"/>
                <w:sz w:val="13"/>
                <w:szCs w:val="22"/>
                <w:lang w:val="zh-CN" w:eastAsia="zh-CN" w:bidi="zh-CN"/>
              </w:rPr>
            </w:pPr>
            <w:r>
              <w:rPr>
                <w:sz w:val="13"/>
              </w:rPr>
              <w:t>■投资项目在线审批监管平台</w:t>
            </w:r>
          </w:p>
        </w:tc>
        <w:tc>
          <w:tcPr>
            <w:tcW w:w="80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9"/>
              </w:rPr>
            </w:pPr>
          </w:p>
          <w:p>
            <w:pPr>
              <w:pStyle w:val="7"/>
              <w:spacing w:before="1" w:line="165" w:lineRule="exact"/>
              <w:ind w:left="41"/>
              <w:rPr>
                <w:sz w:val="13"/>
              </w:rPr>
            </w:pPr>
            <w:r>
              <w:rPr>
                <w:sz w:val="13"/>
              </w:rPr>
              <w:t>各区县</w:t>
            </w:r>
          </w:p>
          <w:p>
            <w:pPr>
              <w:pStyle w:val="7"/>
              <w:spacing w:before="1" w:line="235" w:lineRule="auto"/>
              <w:ind w:left="41" w:leftChars="0" w:right="81" w:rightChars="0"/>
              <w:jc w:val="both"/>
              <w:rPr>
                <w:rFonts w:ascii="宋体" w:hAnsi="宋体" w:eastAsia="宋体" w:cs="宋体"/>
                <w:sz w:val="13"/>
                <w:szCs w:val="22"/>
                <w:lang w:val="zh-CN" w:eastAsia="zh-CN" w:bidi="zh-CN"/>
              </w:rPr>
            </w:pPr>
            <w:r>
              <w:rPr>
                <w:sz w:val="13"/>
              </w:rPr>
              <w:t>（市）政府组织下辖乡镇（街道） 据实梳理、填报</w:t>
            </w:r>
          </w:p>
        </w:tc>
        <w:tc>
          <w:tcPr>
            <w:tcW w:w="2366"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2"/>
              </w:rPr>
            </w:pPr>
          </w:p>
          <w:p>
            <w:pPr>
              <w:pStyle w:val="7"/>
              <w:spacing w:line="164" w:lineRule="exact"/>
              <w:ind w:left="40"/>
              <w:rPr>
                <w:sz w:val="13"/>
              </w:rPr>
            </w:pPr>
            <w:r>
              <w:rPr>
                <w:rFonts w:hint="eastAsia"/>
                <w:sz w:val="13"/>
                <w:lang w:eastAsia="zh-CN"/>
              </w:rPr>
              <w:t>☑</w:t>
            </w:r>
            <w:r>
              <w:rPr>
                <w:sz w:val="13"/>
              </w:rPr>
              <w:t>政府网站 □政府公报</w:t>
            </w:r>
          </w:p>
          <w:p>
            <w:pPr>
              <w:pStyle w:val="7"/>
              <w:spacing w:line="163" w:lineRule="exact"/>
              <w:ind w:left="40"/>
              <w:rPr>
                <w:sz w:val="13"/>
              </w:rPr>
            </w:pPr>
            <w:r>
              <w:rPr>
                <w:sz w:val="13"/>
              </w:rPr>
              <w:t>□两微一端 □发布会/听证会</w:t>
            </w:r>
          </w:p>
          <w:p>
            <w:pPr>
              <w:pStyle w:val="7"/>
              <w:spacing w:line="163" w:lineRule="exact"/>
              <w:ind w:left="40"/>
              <w:rPr>
                <w:sz w:val="13"/>
              </w:rPr>
            </w:pPr>
            <w:r>
              <w:rPr>
                <w:sz w:val="13"/>
              </w:rPr>
              <w:t>□广播电视 □纸质媒体</w:t>
            </w:r>
          </w:p>
          <w:p>
            <w:pPr>
              <w:pStyle w:val="7"/>
              <w:spacing w:line="163" w:lineRule="exact"/>
              <w:ind w:left="40"/>
              <w:rPr>
                <w:sz w:val="13"/>
              </w:rPr>
            </w:pPr>
            <w:r>
              <w:rPr>
                <w:sz w:val="13"/>
              </w:rPr>
              <w:t>□公开查阅点</w:t>
            </w:r>
            <w:r>
              <w:rPr>
                <w:rFonts w:hint="eastAsia"/>
                <w:sz w:val="13"/>
                <w:lang w:eastAsia="zh-CN"/>
              </w:rPr>
              <w:t>☑</w:t>
            </w:r>
            <w:r>
              <w:rPr>
                <w:sz w:val="13"/>
              </w:rPr>
              <w:t>政务服务中心</w:t>
            </w:r>
          </w:p>
          <w:p>
            <w:pPr>
              <w:pStyle w:val="7"/>
              <w:spacing w:line="163" w:lineRule="exact"/>
              <w:ind w:left="40"/>
              <w:rPr>
                <w:sz w:val="13"/>
              </w:rPr>
            </w:pPr>
            <w:r>
              <w:rPr>
                <w:sz w:val="13"/>
              </w:rPr>
              <w:t>□便民服务站 □入户/现场</w:t>
            </w:r>
          </w:p>
          <w:p>
            <w:pPr>
              <w:pStyle w:val="7"/>
              <w:spacing w:before="1" w:line="235" w:lineRule="auto"/>
              <w:ind w:left="40" w:right="193"/>
              <w:rPr>
                <w:sz w:val="13"/>
              </w:rPr>
            </w:pPr>
            <w:r>
              <w:rPr>
                <w:rFonts w:hint="eastAsia"/>
                <w:sz w:val="13"/>
                <w:lang w:eastAsia="zh-CN"/>
              </w:rPr>
              <w:t>□</w:t>
            </w:r>
            <w:r>
              <w:rPr>
                <w:sz w:val="13"/>
              </w:rPr>
              <w:t>社区/企事业单位/村公示栏（电子屏）</w:t>
            </w:r>
          </w:p>
          <w:p>
            <w:pPr>
              <w:pStyle w:val="7"/>
              <w:spacing w:line="162" w:lineRule="exact"/>
              <w:ind w:left="40"/>
              <w:rPr>
                <w:sz w:val="13"/>
              </w:rPr>
            </w:pPr>
            <w:r>
              <w:rPr>
                <w:sz w:val="13"/>
              </w:rPr>
              <w:t>□精准推送</w:t>
            </w:r>
          </w:p>
          <w:p>
            <w:pPr>
              <w:pStyle w:val="7"/>
              <w:spacing w:line="164" w:lineRule="exact"/>
              <w:ind w:left="40" w:leftChars="0" w:right="0" w:rightChars="0"/>
              <w:rPr>
                <w:rFonts w:ascii="宋体" w:hAnsi="宋体" w:eastAsia="宋体" w:cs="宋体"/>
                <w:sz w:val="13"/>
                <w:szCs w:val="22"/>
                <w:lang w:val="zh-CN" w:eastAsia="zh-CN" w:bidi="zh-CN"/>
              </w:rPr>
            </w:pPr>
            <w:r>
              <w:rPr>
                <w:sz w:val="13"/>
              </w:rPr>
              <w:t>□投资项目在线审批监管平台</w:t>
            </w:r>
          </w:p>
        </w:tc>
        <w:tc>
          <w:tcPr>
            <w:tcW w:w="1255" w:type="dxa"/>
          </w:tcPr>
          <w:p>
            <w:pPr>
              <w:pStyle w:val="7"/>
              <w:spacing w:before="81" w:line="235" w:lineRule="auto"/>
              <w:ind w:left="43" w:right="6"/>
              <w:jc w:val="both"/>
              <w:rPr>
                <w:sz w:val="13"/>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3113" w:hRule="atLeast"/>
        </w:trPr>
        <w:tc>
          <w:tcPr>
            <w:tcW w:w="28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7"/>
              </w:rPr>
            </w:pPr>
          </w:p>
          <w:p>
            <w:pPr>
              <w:pStyle w:val="7"/>
              <w:ind w:left="0" w:leftChars="0" w:right="53" w:rightChars="0"/>
              <w:jc w:val="right"/>
              <w:rPr>
                <w:rFonts w:hint="eastAsia" w:ascii="宋体" w:hAnsi="宋体" w:eastAsia="宋体" w:cs="宋体"/>
                <w:sz w:val="13"/>
                <w:szCs w:val="22"/>
                <w:lang w:val="zh-CN" w:eastAsia="zh-CN" w:bidi="zh-CN"/>
              </w:rPr>
            </w:pPr>
            <w:r>
              <w:rPr>
                <w:rFonts w:hint="eastAsia"/>
                <w:sz w:val="13"/>
                <w:lang w:val="en-US" w:eastAsia="zh-CN"/>
              </w:rPr>
              <w:t>15</w:t>
            </w:r>
          </w:p>
        </w:tc>
        <w:tc>
          <w:tcPr>
            <w:tcW w:w="48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7"/>
              <w:rPr>
                <w:rFonts w:ascii="Times New Roman"/>
                <w:sz w:val="10"/>
              </w:rPr>
            </w:pPr>
          </w:p>
          <w:p>
            <w:pPr>
              <w:pStyle w:val="7"/>
              <w:spacing w:line="235" w:lineRule="auto"/>
              <w:ind w:left="47" w:leftChars="0" w:right="22" w:rightChars="0"/>
              <w:rPr>
                <w:rFonts w:ascii="宋体" w:hAnsi="宋体" w:eastAsia="宋体" w:cs="宋体"/>
                <w:sz w:val="13"/>
                <w:szCs w:val="22"/>
                <w:lang w:val="zh-CN" w:eastAsia="zh-CN" w:bidi="zh-CN"/>
              </w:rPr>
            </w:pPr>
            <w:r>
              <w:rPr>
                <w:sz w:val="13"/>
              </w:rPr>
              <w:t>批准结果信息</w:t>
            </w:r>
          </w:p>
        </w:tc>
        <w:tc>
          <w:tcPr>
            <w:tcW w:w="355"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5"/>
              </w:rPr>
            </w:pPr>
          </w:p>
          <w:p>
            <w:pPr>
              <w:pStyle w:val="7"/>
              <w:spacing w:line="235" w:lineRule="auto"/>
              <w:ind w:left="50" w:leftChars="0" w:right="23" w:rightChars="0"/>
              <w:jc w:val="both"/>
              <w:rPr>
                <w:rFonts w:ascii="宋体" w:hAnsi="宋体" w:eastAsia="宋体" w:cs="宋体"/>
                <w:sz w:val="13"/>
                <w:szCs w:val="22"/>
                <w:lang w:val="zh-CN" w:eastAsia="zh-CN" w:bidi="zh-CN"/>
              </w:rPr>
            </w:pPr>
            <w:r>
              <w:rPr>
                <w:sz w:val="13"/>
              </w:rPr>
              <w:t>取水许可审批</w:t>
            </w:r>
          </w:p>
        </w:tc>
        <w:tc>
          <w:tcPr>
            <w:tcW w:w="59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7"/>
              <w:rPr>
                <w:rFonts w:ascii="Times New Roman"/>
                <w:sz w:val="10"/>
              </w:rPr>
            </w:pPr>
          </w:p>
          <w:p>
            <w:pPr>
              <w:pStyle w:val="7"/>
              <w:spacing w:line="235" w:lineRule="auto"/>
              <w:ind w:left="169" w:leftChars="0" w:right="10" w:rightChars="0" w:hanging="132" w:firstLineChars="0"/>
              <w:rPr>
                <w:rFonts w:ascii="宋体" w:hAnsi="宋体" w:eastAsia="宋体" w:cs="宋体"/>
                <w:sz w:val="13"/>
                <w:szCs w:val="22"/>
                <w:lang w:val="zh-CN" w:eastAsia="zh-CN" w:bidi="zh-CN"/>
              </w:rPr>
            </w:pPr>
            <w:r>
              <w:rPr>
                <w:sz w:val="13"/>
              </w:rPr>
              <w:t>政务服务事项</w:t>
            </w:r>
          </w:p>
        </w:tc>
        <w:tc>
          <w:tcPr>
            <w:tcW w:w="283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5"/>
              </w:rPr>
            </w:pPr>
          </w:p>
          <w:p>
            <w:pPr>
              <w:pStyle w:val="7"/>
              <w:spacing w:before="1" w:line="165" w:lineRule="exact"/>
              <w:ind w:left="794"/>
              <w:rPr>
                <w:sz w:val="13"/>
              </w:rPr>
            </w:pPr>
            <w:r>
              <w:rPr>
                <w:sz w:val="13"/>
              </w:rPr>
              <w:t>1、取水许可（申请）</w:t>
            </w:r>
          </w:p>
          <w:p>
            <w:pPr>
              <w:pStyle w:val="7"/>
              <w:spacing w:line="163" w:lineRule="exact"/>
              <w:ind w:left="794"/>
              <w:rPr>
                <w:sz w:val="13"/>
              </w:rPr>
            </w:pPr>
            <w:r>
              <w:rPr>
                <w:sz w:val="13"/>
              </w:rPr>
              <w:t>2、取水许可（延续）</w:t>
            </w:r>
          </w:p>
          <w:p>
            <w:pPr>
              <w:pStyle w:val="7"/>
              <w:spacing w:line="165" w:lineRule="exact"/>
              <w:ind w:left="794" w:leftChars="0" w:right="0" w:rightChars="0"/>
              <w:rPr>
                <w:rFonts w:ascii="宋体" w:hAnsi="宋体" w:eastAsia="宋体" w:cs="宋体"/>
                <w:sz w:val="13"/>
                <w:szCs w:val="22"/>
                <w:lang w:val="zh-CN" w:eastAsia="zh-CN" w:bidi="zh-CN"/>
              </w:rPr>
            </w:pPr>
            <w:r>
              <w:rPr>
                <w:sz w:val="13"/>
              </w:rPr>
              <w:t>3、取水许可（变更）</w:t>
            </w:r>
          </w:p>
        </w:tc>
        <w:tc>
          <w:tcPr>
            <w:tcW w:w="1075"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4"/>
              <w:rPr>
                <w:rFonts w:ascii="Times New Roman"/>
                <w:sz w:val="13"/>
              </w:rPr>
            </w:pPr>
          </w:p>
          <w:p>
            <w:pPr>
              <w:pStyle w:val="7"/>
              <w:spacing w:line="235" w:lineRule="auto"/>
              <w:ind w:left="81" w:right="52"/>
              <w:rPr>
                <w:sz w:val="13"/>
              </w:rPr>
            </w:pPr>
            <w:r>
              <w:rPr>
                <w:spacing w:val="-3"/>
                <w:sz w:val="13"/>
              </w:rPr>
              <w:t>审批结果、批复时间、批复文号</w:t>
            </w:r>
          </w:p>
          <w:p>
            <w:pPr>
              <w:pStyle w:val="7"/>
              <w:spacing w:line="162" w:lineRule="exact"/>
              <w:ind w:left="81"/>
              <w:rPr>
                <w:sz w:val="13"/>
              </w:rPr>
            </w:pPr>
            <w:r>
              <w:rPr>
                <w:sz w:val="13"/>
              </w:rPr>
              <w:t>、批复文件标题</w:t>
            </w:r>
          </w:p>
          <w:p>
            <w:pPr>
              <w:pStyle w:val="7"/>
              <w:spacing w:before="1" w:line="235" w:lineRule="auto"/>
              <w:ind w:left="147" w:leftChars="0" w:right="52" w:rightChars="0" w:hanging="66" w:firstLineChars="0"/>
              <w:rPr>
                <w:rFonts w:ascii="宋体" w:hAnsi="宋体" w:eastAsia="宋体" w:cs="宋体"/>
                <w:sz w:val="13"/>
                <w:szCs w:val="22"/>
                <w:lang w:val="zh-CN" w:eastAsia="zh-CN" w:bidi="zh-CN"/>
              </w:rPr>
            </w:pPr>
            <w:r>
              <w:rPr>
                <w:sz w:val="13"/>
              </w:rPr>
              <w:t>、项目名称、项目统一代码等</w:t>
            </w:r>
          </w:p>
        </w:tc>
        <w:tc>
          <w:tcPr>
            <w:tcW w:w="282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5"/>
              </w:rPr>
            </w:pPr>
          </w:p>
          <w:p>
            <w:pPr>
              <w:pStyle w:val="7"/>
              <w:spacing w:before="1" w:line="165" w:lineRule="exact"/>
              <w:ind w:left="526"/>
              <w:rPr>
                <w:sz w:val="13"/>
              </w:rPr>
            </w:pPr>
            <w:r>
              <w:rPr>
                <w:sz w:val="13"/>
              </w:rPr>
              <w:t>1、取水许可（申请）审批结果</w:t>
            </w:r>
          </w:p>
          <w:p>
            <w:pPr>
              <w:pStyle w:val="7"/>
              <w:spacing w:line="163" w:lineRule="exact"/>
              <w:ind w:left="526"/>
              <w:rPr>
                <w:sz w:val="13"/>
              </w:rPr>
            </w:pPr>
            <w:r>
              <w:rPr>
                <w:sz w:val="13"/>
              </w:rPr>
              <w:t>2、取水许可（延续）审批结果</w:t>
            </w:r>
          </w:p>
          <w:p>
            <w:pPr>
              <w:pStyle w:val="7"/>
              <w:spacing w:line="165" w:lineRule="exact"/>
              <w:ind w:left="526" w:leftChars="0" w:right="0" w:rightChars="0"/>
              <w:rPr>
                <w:rFonts w:ascii="宋体" w:hAnsi="宋体" w:eastAsia="宋体" w:cs="宋体"/>
                <w:sz w:val="13"/>
                <w:szCs w:val="22"/>
                <w:lang w:val="zh-CN" w:eastAsia="zh-CN" w:bidi="zh-CN"/>
              </w:rPr>
            </w:pPr>
            <w:r>
              <w:rPr>
                <w:sz w:val="13"/>
              </w:rPr>
              <w:t>3、取水许可（变更）审批结果</w:t>
            </w:r>
          </w:p>
        </w:tc>
        <w:tc>
          <w:tcPr>
            <w:tcW w:w="1247"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1"/>
              <w:rPr>
                <w:rFonts w:ascii="Times New Roman"/>
                <w:sz w:val="10"/>
              </w:rPr>
            </w:pPr>
          </w:p>
          <w:p>
            <w:pPr>
              <w:pStyle w:val="7"/>
              <w:spacing w:line="165" w:lineRule="exact"/>
              <w:ind w:left="28"/>
              <w:rPr>
                <w:sz w:val="13"/>
              </w:rPr>
            </w:pPr>
            <w:r>
              <w:rPr>
                <w:sz w:val="13"/>
              </w:rPr>
              <w:t>《政府信息公开条例</w:t>
            </w:r>
          </w:p>
          <w:p>
            <w:pPr>
              <w:pStyle w:val="7"/>
              <w:spacing w:before="1" w:line="235" w:lineRule="auto"/>
              <w:ind w:left="28" w:right="13"/>
              <w:rPr>
                <w:sz w:val="13"/>
              </w:rPr>
            </w:pPr>
            <w:r>
              <w:rPr>
                <w:spacing w:val="-2"/>
                <w:sz w:val="13"/>
              </w:rPr>
              <w:t>》、《关于全面推进政务公开工作意见》</w:t>
            </w:r>
          </w:p>
          <w:p>
            <w:pPr>
              <w:pStyle w:val="7"/>
              <w:spacing w:line="235" w:lineRule="auto"/>
              <w:ind w:left="28" w:leftChars="0" w:right="13" w:rightChars="0"/>
              <w:jc w:val="both"/>
              <w:rPr>
                <w:rFonts w:ascii="宋体" w:hAnsi="宋体" w:eastAsia="宋体" w:cs="宋体"/>
                <w:sz w:val="13"/>
                <w:szCs w:val="22"/>
                <w:lang w:val="zh-CN" w:eastAsia="zh-CN" w:bidi="zh-CN"/>
              </w:rPr>
            </w:pPr>
            <w:r>
              <w:rPr>
                <w:sz w:val="13"/>
              </w:rPr>
              <w:t>、《关于推进重大建设项目批准和实施领域政府信息公开的意见》</w:t>
            </w:r>
          </w:p>
        </w:tc>
        <w:tc>
          <w:tcPr>
            <w:tcW w:w="77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line="235" w:lineRule="auto"/>
              <w:ind w:left="28" w:leftChars="0" w:right="1" w:rightChars="0"/>
              <w:rPr>
                <w:rFonts w:ascii="宋体" w:hAnsi="宋体" w:eastAsia="宋体" w:cs="宋体"/>
                <w:sz w:val="13"/>
                <w:szCs w:val="22"/>
                <w:lang w:val="zh-CN" w:eastAsia="zh-CN" w:bidi="zh-CN"/>
              </w:rPr>
            </w:pPr>
            <w:r>
              <w:rPr>
                <w:sz w:val="13"/>
              </w:rPr>
              <w:t>应自作出行政决定之日起7个工作日内公示</w:t>
            </w:r>
          </w:p>
        </w:tc>
        <w:tc>
          <w:tcPr>
            <w:tcW w:w="846"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7"/>
              </w:rPr>
            </w:pPr>
          </w:p>
          <w:p>
            <w:pPr>
              <w:pStyle w:val="7"/>
              <w:ind w:left="28" w:leftChars="0" w:right="0" w:rightChars="0"/>
              <w:rPr>
                <w:rFonts w:ascii="宋体" w:hAnsi="宋体" w:eastAsia="宋体" w:cs="宋体"/>
                <w:sz w:val="13"/>
                <w:szCs w:val="22"/>
                <w:lang w:val="zh-CN" w:eastAsia="zh-CN" w:bidi="zh-CN"/>
              </w:rPr>
            </w:pPr>
            <w:r>
              <w:rPr>
                <w:rFonts w:hint="eastAsia"/>
                <w:sz w:val="13"/>
              </w:rPr>
              <w:t>龙山县</w:t>
            </w:r>
            <w:r>
              <w:rPr>
                <w:sz w:val="13"/>
              </w:rPr>
              <w:t>水利局</w:t>
            </w:r>
          </w:p>
        </w:tc>
        <w:tc>
          <w:tcPr>
            <w:tcW w:w="80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7"/>
              </w:rPr>
            </w:pPr>
          </w:p>
          <w:p>
            <w:pPr>
              <w:pStyle w:val="7"/>
              <w:ind w:left="37" w:leftChars="0" w:right="0" w:rightChars="0"/>
              <w:jc w:val="center"/>
              <w:rPr>
                <w:rFonts w:ascii="宋体" w:hAnsi="宋体" w:eastAsia="宋体" w:cs="宋体"/>
                <w:sz w:val="13"/>
                <w:szCs w:val="22"/>
                <w:lang w:val="zh-CN" w:eastAsia="zh-CN" w:bidi="zh-CN"/>
              </w:rPr>
            </w:pPr>
            <w:r>
              <w:rPr>
                <w:w w:val="101"/>
                <w:sz w:val="13"/>
              </w:rPr>
              <w:t>√</w:t>
            </w:r>
          </w:p>
        </w:tc>
        <w:tc>
          <w:tcPr>
            <w:tcW w:w="800" w:type="dxa"/>
            <w:vAlign w:val="top"/>
          </w:tcPr>
          <w:p>
            <w:pPr>
              <w:pStyle w:val="7"/>
              <w:ind w:left="0" w:leftChars="0" w:right="0" w:rightChars="0"/>
              <w:rPr>
                <w:rFonts w:ascii="Times New Roman" w:hAnsi="宋体" w:eastAsia="宋体" w:cs="宋体"/>
                <w:sz w:val="12"/>
                <w:szCs w:val="22"/>
                <w:lang w:val="zh-CN" w:eastAsia="zh-CN" w:bidi="zh-CN"/>
              </w:rPr>
            </w:pPr>
          </w:p>
        </w:tc>
        <w:tc>
          <w:tcPr>
            <w:tcW w:w="80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7"/>
              </w:rPr>
            </w:pPr>
          </w:p>
          <w:p>
            <w:pPr>
              <w:pStyle w:val="7"/>
              <w:ind w:left="348" w:leftChars="0" w:right="0" w:rightChars="0"/>
              <w:rPr>
                <w:rFonts w:ascii="宋体" w:hAnsi="宋体" w:eastAsia="宋体" w:cs="宋体"/>
                <w:sz w:val="13"/>
                <w:szCs w:val="22"/>
                <w:lang w:val="zh-CN" w:eastAsia="zh-CN" w:bidi="zh-CN"/>
              </w:rPr>
            </w:pPr>
            <w:r>
              <w:rPr>
                <w:w w:val="101"/>
                <w:sz w:val="13"/>
              </w:rPr>
              <w:t>√</w:t>
            </w:r>
          </w:p>
        </w:tc>
        <w:tc>
          <w:tcPr>
            <w:tcW w:w="800" w:type="dxa"/>
            <w:vAlign w:val="top"/>
          </w:tcPr>
          <w:p>
            <w:pPr>
              <w:pStyle w:val="7"/>
              <w:ind w:left="0" w:leftChars="0" w:right="0" w:rightChars="0"/>
              <w:rPr>
                <w:rFonts w:ascii="Times New Roman" w:hAnsi="宋体" w:eastAsia="宋体" w:cs="宋体"/>
                <w:sz w:val="12"/>
                <w:szCs w:val="22"/>
                <w:lang w:val="zh-CN" w:eastAsia="zh-CN" w:bidi="zh-CN"/>
              </w:rPr>
            </w:pPr>
          </w:p>
        </w:tc>
        <w:tc>
          <w:tcPr>
            <w:tcW w:w="80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7"/>
              </w:rPr>
            </w:pPr>
          </w:p>
          <w:p>
            <w:pPr>
              <w:pStyle w:val="7"/>
              <w:ind w:left="50" w:leftChars="0" w:right="0" w:rightChars="0"/>
              <w:jc w:val="center"/>
              <w:rPr>
                <w:rFonts w:ascii="宋体" w:hAnsi="宋体" w:eastAsia="宋体" w:cs="宋体"/>
                <w:sz w:val="13"/>
                <w:szCs w:val="22"/>
                <w:lang w:val="zh-CN" w:eastAsia="zh-CN" w:bidi="zh-CN"/>
              </w:rPr>
            </w:pPr>
            <w:r>
              <w:rPr>
                <w:w w:val="101"/>
                <w:sz w:val="13"/>
              </w:rPr>
              <w:t>√</w:t>
            </w:r>
          </w:p>
        </w:tc>
        <w:tc>
          <w:tcPr>
            <w:tcW w:w="1411" w:type="dxa"/>
            <w:vAlign w:val="top"/>
          </w:tcPr>
          <w:p>
            <w:pPr>
              <w:pStyle w:val="7"/>
              <w:rPr>
                <w:rFonts w:ascii="Times New Roman"/>
                <w:sz w:val="12"/>
              </w:rPr>
            </w:pPr>
          </w:p>
          <w:p>
            <w:pPr>
              <w:pStyle w:val="7"/>
              <w:spacing w:before="6"/>
              <w:rPr>
                <w:rFonts w:ascii="Times New Roman"/>
                <w:sz w:val="14"/>
              </w:rPr>
            </w:pPr>
          </w:p>
          <w:p>
            <w:pPr>
              <w:pStyle w:val="7"/>
              <w:spacing w:line="235" w:lineRule="auto"/>
              <w:ind w:left="40" w:right="99"/>
              <w:rPr>
                <w:sz w:val="13"/>
              </w:rPr>
            </w:pPr>
            <w:r>
              <w:rPr>
                <w:sz w:val="13"/>
              </w:rPr>
              <w:t>■政府网站 □政府公报</w:t>
            </w:r>
          </w:p>
          <w:p>
            <w:pPr>
              <w:pStyle w:val="7"/>
              <w:spacing w:line="235" w:lineRule="auto"/>
              <w:ind w:left="40" w:right="33"/>
              <w:rPr>
                <w:sz w:val="13"/>
              </w:rPr>
            </w:pPr>
            <w:r>
              <w:rPr>
                <w:sz w:val="13"/>
              </w:rPr>
              <w:t>■两微一端 ■发布会/ 听证会</w:t>
            </w:r>
          </w:p>
          <w:p>
            <w:pPr>
              <w:pStyle w:val="7"/>
              <w:spacing w:line="235" w:lineRule="auto"/>
              <w:ind w:left="40" w:right="99"/>
              <w:rPr>
                <w:sz w:val="13"/>
              </w:rPr>
            </w:pPr>
            <w:r>
              <w:rPr>
                <w:sz w:val="13"/>
              </w:rPr>
              <w:t>□广播电视 □纸质媒体</w:t>
            </w:r>
          </w:p>
          <w:p>
            <w:pPr>
              <w:pStyle w:val="7"/>
              <w:spacing w:line="235" w:lineRule="auto"/>
              <w:ind w:left="40" w:right="33"/>
              <w:rPr>
                <w:sz w:val="13"/>
              </w:rPr>
            </w:pPr>
            <w:r>
              <w:rPr>
                <w:sz w:val="13"/>
              </w:rPr>
              <w:t>□公开查阅点■政务服务中心</w:t>
            </w:r>
          </w:p>
          <w:p>
            <w:pPr>
              <w:pStyle w:val="7"/>
              <w:spacing w:line="235" w:lineRule="auto"/>
              <w:ind w:left="40" w:right="33"/>
              <w:rPr>
                <w:sz w:val="13"/>
              </w:rPr>
            </w:pPr>
            <w:r>
              <w:rPr>
                <w:sz w:val="13"/>
              </w:rPr>
              <w:t>□便民服务站 □入户/ 现场</w:t>
            </w:r>
          </w:p>
          <w:p>
            <w:pPr>
              <w:pStyle w:val="7"/>
              <w:spacing w:line="232" w:lineRule="auto"/>
              <w:ind w:left="40" w:right="33"/>
              <w:rPr>
                <w:sz w:val="13"/>
              </w:rPr>
            </w:pPr>
            <w:r>
              <w:rPr>
                <w:sz w:val="13"/>
              </w:rPr>
              <w:t>□社区/企事业单位/村公示栏（电子屏）</w:t>
            </w:r>
          </w:p>
          <w:p>
            <w:pPr>
              <w:pStyle w:val="7"/>
              <w:spacing w:line="163" w:lineRule="exact"/>
              <w:ind w:left="40"/>
              <w:rPr>
                <w:sz w:val="13"/>
              </w:rPr>
            </w:pPr>
            <w:r>
              <w:rPr>
                <w:sz w:val="13"/>
              </w:rPr>
              <w:t>□精准推送</w:t>
            </w:r>
          </w:p>
          <w:p>
            <w:pPr>
              <w:pStyle w:val="7"/>
              <w:spacing w:line="235" w:lineRule="auto"/>
              <w:ind w:left="40" w:leftChars="0" w:right="33" w:rightChars="0"/>
              <w:rPr>
                <w:rFonts w:ascii="宋体" w:hAnsi="宋体" w:eastAsia="宋体" w:cs="宋体"/>
                <w:sz w:val="13"/>
                <w:szCs w:val="22"/>
                <w:lang w:val="zh-CN" w:eastAsia="zh-CN" w:bidi="zh-CN"/>
              </w:rPr>
            </w:pPr>
            <w:r>
              <w:rPr>
                <w:sz w:val="13"/>
              </w:rPr>
              <w:t>■投资项目在线审批监管平台</w:t>
            </w:r>
          </w:p>
        </w:tc>
        <w:tc>
          <w:tcPr>
            <w:tcW w:w="80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71" w:line="165" w:lineRule="exact"/>
              <w:ind w:left="41"/>
              <w:rPr>
                <w:sz w:val="13"/>
              </w:rPr>
            </w:pPr>
            <w:r>
              <w:rPr>
                <w:sz w:val="13"/>
              </w:rPr>
              <w:t>各区县</w:t>
            </w:r>
          </w:p>
          <w:p>
            <w:pPr>
              <w:pStyle w:val="7"/>
              <w:spacing w:before="1" w:line="235" w:lineRule="auto"/>
              <w:ind w:left="41" w:leftChars="0" w:right="81" w:rightChars="0"/>
              <w:jc w:val="both"/>
              <w:rPr>
                <w:rFonts w:ascii="宋体" w:hAnsi="宋体" w:eastAsia="宋体" w:cs="宋体"/>
                <w:sz w:val="13"/>
                <w:szCs w:val="22"/>
                <w:lang w:val="zh-CN" w:eastAsia="zh-CN" w:bidi="zh-CN"/>
              </w:rPr>
            </w:pPr>
            <w:r>
              <w:rPr>
                <w:sz w:val="13"/>
              </w:rPr>
              <w:t>（市）政府组织下辖乡镇（街道） 据实梳理、填报</w:t>
            </w:r>
          </w:p>
        </w:tc>
        <w:tc>
          <w:tcPr>
            <w:tcW w:w="2366"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2" w:line="164" w:lineRule="exact"/>
              <w:ind w:left="40"/>
              <w:rPr>
                <w:sz w:val="13"/>
              </w:rPr>
            </w:pPr>
            <w:r>
              <w:rPr>
                <w:sz w:val="13"/>
              </w:rPr>
              <w:t>□政府网站 □政府公报</w:t>
            </w:r>
          </w:p>
          <w:p>
            <w:pPr>
              <w:pStyle w:val="7"/>
              <w:spacing w:line="163" w:lineRule="exact"/>
              <w:ind w:left="40"/>
              <w:rPr>
                <w:sz w:val="13"/>
              </w:rPr>
            </w:pPr>
            <w:r>
              <w:rPr>
                <w:sz w:val="13"/>
              </w:rPr>
              <w:t>□两微一端 □发布会/听证会</w:t>
            </w:r>
          </w:p>
          <w:p>
            <w:pPr>
              <w:pStyle w:val="7"/>
              <w:spacing w:line="163" w:lineRule="exact"/>
              <w:ind w:left="40"/>
              <w:rPr>
                <w:sz w:val="13"/>
              </w:rPr>
            </w:pPr>
            <w:r>
              <w:rPr>
                <w:sz w:val="13"/>
              </w:rPr>
              <w:t>□广播电视 □纸质媒体</w:t>
            </w:r>
          </w:p>
          <w:p>
            <w:pPr>
              <w:pStyle w:val="7"/>
              <w:spacing w:line="163" w:lineRule="exact"/>
              <w:ind w:left="40"/>
              <w:rPr>
                <w:sz w:val="13"/>
              </w:rPr>
            </w:pPr>
            <w:r>
              <w:rPr>
                <w:sz w:val="13"/>
              </w:rPr>
              <w:t>□公开查阅点□政务服务中心</w:t>
            </w:r>
          </w:p>
          <w:p>
            <w:pPr>
              <w:pStyle w:val="7"/>
              <w:spacing w:line="163" w:lineRule="exact"/>
              <w:ind w:left="40"/>
              <w:rPr>
                <w:sz w:val="13"/>
              </w:rPr>
            </w:pPr>
            <w:r>
              <w:rPr>
                <w:sz w:val="13"/>
              </w:rPr>
              <w:t>□便民服务站 □入户/现场</w:t>
            </w:r>
          </w:p>
          <w:p>
            <w:pPr>
              <w:pStyle w:val="7"/>
              <w:spacing w:before="1" w:line="235" w:lineRule="auto"/>
              <w:ind w:left="40" w:right="193"/>
              <w:rPr>
                <w:sz w:val="13"/>
              </w:rPr>
            </w:pPr>
            <w:r>
              <w:rPr>
                <w:sz w:val="13"/>
              </w:rPr>
              <w:t>□社区/企事业单位/村公示栏（电子屏）</w:t>
            </w:r>
          </w:p>
          <w:p>
            <w:pPr>
              <w:pStyle w:val="7"/>
              <w:spacing w:line="162" w:lineRule="exact"/>
              <w:ind w:left="40"/>
              <w:rPr>
                <w:sz w:val="13"/>
              </w:rPr>
            </w:pPr>
            <w:r>
              <w:rPr>
                <w:sz w:val="13"/>
              </w:rPr>
              <w:t>□精准推送</w:t>
            </w:r>
          </w:p>
          <w:p>
            <w:pPr>
              <w:pStyle w:val="7"/>
              <w:spacing w:line="164" w:lineRule="exact"/>
              <w:ind w:left="40" w:leftChars="0" w:right="0" w:rightChars="0"/>
              <w:rPr>
                <w:rFonts w:ascii="宋体" w:hAnsi="宋体" w:eastAsia="宋体" w:cs="宋体"/>
                <w:sz w:val="13"/>
                <w:szCs w:val="22"/>
                <w:lang w:val="zh-CN" w:eastAsia="zh-CN" w:bidi="zh-CN"/>
              </w:rPr>
            </w:pPr>
            <w:r>
              <w:rPr>
                <w:sz w:val="13"/>
              </w:rPr>
              <w:t>□投资项目在线审批监管平台</w:t>
            </w:r>
          </w:p>
        </w:tc>
        <w:tc>
          <w:tcPr>
            <w:tcW w:w="1255" w:type="dxa"/>
            <w:vAlign w:val="top"/>
          </w:tcPr>
          <w:p>
            <w:pPr>
              <w:pStyle w:val="7"/>
              <w:ind w:left="0" w:leftChars="0" w:right="0" w:rightChars="0"/>
              <w:rPr>
                <w:rFonts w:ascii="Times New Roman" w:hAnsi="宋体" w:eastAsia="宋体" w:cs="宋体"/>
                <w:sz w:val="12"/>
                <w:szCs w:val="22"/>
                <w:lang w:val="zh-CN" w:eastAsia="zh-CN" w:bidi="zh-CN"/>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618" w:hRule="atLeast"/>
        </w:trPr>
        <w:tc>
          <w:tcPr>
            <w:tcW w:w="283" w:type="dxa"/>
            <w:vMerge w:val="restart"/>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7"/>
              </w:rPr>
            </w:pPr>
          </w:p>
          <w:p>
            <w:pPr>
              <w:pStyle w:val="7"/>
              <w:ind w:left="0" w:leftChars="0" w:right="53" w:rightChars="0"/>
              <w:jc w:val="right"/>
              <w:rPr>
                <w:rFonts w:hint="default" w:ascii="宋体" w:hAnsi="宋体" w:eastAsia="宋体" w:cs="宋体"/>
                <w:sz w:val="13"/>
                <w:szCs w:val="22"/>
                <w:lang w:val="en-US" w:eastAsia="zh-CN" w:bidi="zh-CN"/>
              </w:rPr>
            </w:pPr>
            <w:r>
              <w:rPr>
                <w:rFonts w:hint="eastAsia"/>
                <w:sz w:val="13"/>
                <w:lang w:val="en-US" w:eastAsia="zh-CN"/>
              </w:rPr>
              <w:t>16</w:t>
            </w:r>
          </w:p>
        </w:tc>
        <w:tc>
          <w:tcPr>
            <w:tcW w:w="483" w:type="dxa"/>
            <w:vMerge w:val="restart"/>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7"/>
              <w:rPr>
                <w:rFonts w:ascii="Times New Roman"/>
                <w:sz w:val="10"/>
              </w:rPr>
            </w:pPr>
          </w:p>
          <w:p>
            <w:pPr>
              <w:pStyle w:val="7"/>
              <w:spacing w:before="1" w:line="235" w:lineRule="auto"/>
              <w:ind w:left="47" w:leftChars="0" w:right="22" w:rightChars="0"/>
              <w:rPr>
                <w:rFonts w:ascii="宋体" w:hAnsi="宋体" w:eastAsia="宋体" w:cs="宋体"/>
                <w:sz w:val="13"/>
                <w:szCs w:val="22"/>
                <w:lang w:val="zh-CN" w:eastAsia="zh-CN" w:bidi="zh-CN"/>
              </w:rPr>
            </w:pPr>
            <w:r>
              <w:rPr>
                <w:sz w:val="13"/>
              </w:rPr>
              <w:t>批准结果信息</w:t>
            </w:r>
          </w:p>
        </w:tc>
        <w:tc>
          <w:tcPr>
            <w:tcW w:w="355" w:type="dxa"/>
            <w:vMerge w:val="restart"/>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2"/>
              <w:rPr>
                <w:rFonts w:ascii="Times New Roman"/>
                <w:sz w:val="11"/>
              </w:rPr>
            </w:pPr>
          </w:p>
          <w:p>
            <w:pPr>
              <w:pStyle w:val="7"/>
              <w:spacing w:line="235" w:lineRule="auto"/>
              <w:ind w:left="50" w:leftChars="0" w:right="23" w:rightChars="0"/>
              <w:jc w:val="both"/>
              <w:rPr>
                <w:rFonts w:ascii="宋体" w:hAnsi="宋体" w:eastAsia="宋体" w:cs="宋体"/>
                <w:sz w:val="13"/>
                <w:szCs w:val="22"/>
                <w:lang w:val="zh-CN" w:eastAsia="zh-CN" w:bidi="zh-CN"/>
              </w:rPr>
            </w:pPr>
            <w:r>
              <w:rPr>
                <w:sz w:val="13"/>
              </w:rPr>
              <w:t>生产建设项目水土保持方案审批</w:t>
            </w:r>
          </w:p>
        </w:tc>
        <w:tc>
          <w:tcPr>
            <w:tcW w:w="593" w:type="dxa"/>
            <w:vMerge w:val="restart"/>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7"/>
              <w:rPr>
                <w:rFonts w:ascii="Times New Roman"/>
                <w:sz w:val="10"/>
              </w:rPr>
            </w:pPr>
          </w:p>
          <w:p>
            <w:pPr>
              <w:pStyle w:val="7"/>
              <w:spacing w:before="1" w:line="235" w:lineRule="auto"/>
              <w:ind w:left="169" w:leftChars="0" w:right="10" w:rightChars="0" w:hanging="132" w:firstLineChars="0"/>
              <w:rPr>
                <w:rFonts w:ascii="宋体" w:hAnsi="宋体" w:eastAsia="宋体" w:cs="宋体"/>
                <w:sz w:val="13"/>
                <w:szCs w:val="22"/>
                <w:lang w:val="zh-CN" w:eastAsia="zh-CN" w:bidi="zh-CN"/>
              </w:rPr>
            </w:pPr>
            <w:r>
              <w:rPr>
                <w:sz w:val="13"/>
              </w:rPr>
              <w:t>政务服务事项</w:t>
            </w:r>
          </w:p>
        </w:tc>
        <w:tc>
          <w:tcPr>
            <w:tcW w:w="2833" w:type="dxa"/>
            <w:vMerge w:val="restart"/>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4"/>
              <w:rPr>
                <w:rFonts w:ascii="Times New Roman"/>
                <w:sz w:val="15"/>
              </w:rPr>
            </w:pPr>
          </w:p>
          <w:p>
            <w:pPr>
              <w:pStyle w:val="7"/>
              <w:spacing w:line="165" w:lineRule="exact"/>
              <w:ind w:left="68"/>
              <w:rPr>
                <w:sz w:val="13"/>
              </w:rPr>
            </w:pPr>
            <w:r>
              <w:rPr>
                <w:sz w:val="13"/>
              </w:rPr>
              <w:t>1、生产建设项目水土保持方案审批（登记表）</w:t>
            </w:r>
          </w:p>
          <w:p>
            <w:pPr>
              <w:pStyle w:val="7"/>
              <w:spacing w:line="163" w:lineRule="exact"/>
              <w:ind w:left="68"/>
              <w:rPr>
                <w:sz w:val="13"/>
              </w:rPr>
            </w:pPr>
            <w:r>
              <w:rPr>
                <w:sz w:val="13"/>
              </w:rPr>
              <w:t>2、生产建设项目水土保持方案审批（报告表）</w:t>
            </w:r>
          </w:p>
          <w:p>
            <w:pPr>
              <w:pStyle w:val="7"/>
              <w:spacing w:line="165" w:lineRule="exact"/>
              <w:ind w:left="68" w:leftChars="0" w:right="0" w:rightChars="0"/>
              <w:rPr>
                <w:rFonts w:ascii="宋体" w:hAnsi="宋体" w:eastAsia="宋体" w:cs="宋体"/>
                <w:sz w:val="13"/>
                <w:szCs w:val="22"/>
                <w:lang w:val="zh-CN" w:eastAsia="zh-CN" w:bidi="zh-CN"/>
              </w:rPr>
            </w:pPr>
            <w:r>
              <w:rPr>
                <w:sz w:val="13"/>
              </w:rPr>
              <w:t>3、生产建设项目水土保持方案审批（报告书）</w:t>
            </w:r>
          </w:p>
        </w:tc>
        <w:tc>
          <w:tcPr>
            <w:tcW w:w="1075" w:type="dxa"/>
            <w:vMerge w:val="restart"/>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4"/>
              <w:rPr>
                <w:rFonts w:ascii="Times New Roman"/>
                <w:sz w:val="13"/>
              </w:rPr>
            </w:pPr>
          </w:p>
          <w:p>
            <w:pPr>
              <w:pStyle w:val="7"/>
              <w:spacing w:line="235" w:lineRule="auto"/>
              <w:ind w:left="81" w:right="52"/>
              <w:rPr>
                <w:sz w:val="13"/>
              </w:rPr>
            </w:pPr>
            <w:r>
              <w:rPr>
                <w:spacing w:val="-3"/>
                <w:sz w:val="13"/>
              </w:rPr>
              <w:t>审批结果、批复时间、批复文号</w:t>
            </w:r>
          </w:p>
          <w:p>
            <w:pPr>
              <w:pStyle w:val="7"/>
              <w:spacing w:line="162" w:lineRule="exact"/>
              <w:ind w:left="81"/>
              <w:rPr>
                <w:sz w:val="13"/>
              </w:rPr>
            </w:pPr>
            <w:r>
              <w:rPr>
                <w:sz w:val="13"/>
              </w:rPr>
              <w:t>、批复文件标题</w:t>
            </w:r>
          </w:p>
          <w:p>
            <w:pPr>
              <w:pStyle w:val="7"/>
              <w:spacing w:before="1" w:line="235" w:lineRule="auto"/>
              <w:ind w:left="147" w:leftChars="0" w:right="52" w:rightChars="0" w:hanging="66" w:firstLineChars="0"/>
              <w:rPr>
                <w:rFonts w:ascii="宋体" w:hAnsi="宋体" w:eastAsia="宋体" w:cs="宋体"/>
                <w:sz w:val="13"/>
                <w:szCs w:val="22"/>
                <w:lang w:val="zh-CN" w:eastAsia="zh-CN" w:bidi="zh-CN"/>
              </w:rPr>
            </w:pPr>
            <w:r>
              <w:rPr>
                <w:sz w:val="13"/>
              </w:rPr>
              <w:t>、项目名称、项目统一代码等</w:t>
            </w:r>
          </w:p>
        </w:tc>
        <w:tc>
          <w:tcPr>
            <w:tcW w:w="2823" w:type="dxa"/>
            <w:vMerge w:val="restart"/>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73" w:line="235" w:lineRule="auto"/>
              <w:ind w:left="64" w:leftChars="0" w:right="35" w:rightChars="0"/>
              <w:jc w:val="center"/>
              <w:rPr>
                <w:rFonts w:ascii="宋体" w:hAnsi="宋体" w:eastAsia="宋体" w:cs="宋体"/>
                <w:sz w:val="13"/>
                <w:szCs w:val="22"/>
                <w:lang w:val="zh-CN" w:eastAsia="zh-CN" w:bidi="zh-CN"/>
              </w:rPr>
            </w:pPr>
            <w:r>
              <w:rPr>
                <w:sz w:val="13"/>
              </w:rPr>
              <w:t>1、生产建设项目水土保持方案审批（登记表</w:t>
            </w:r>
            <w:r>
              <w:rPr>
                <w:spacing w:val="-17"/>
                <w:sz w:val="13"/>
              </w:rPr>
              <w:t xml:space="preserve">） </w:t>
            </w:r>
            <w:r>
              <w:rPr>
                <w:sz w:val="13"/>
              </w:rPr>
              <w:t>结果                   2、生产建设项目水土保持方案审批（报告表</w:t>
            </w:r>
            <w:r>
              <w:rPr>
                <w:spacing w:val="-17"/>
                <w:sz w:val="13"/>
              </w:rPr>
              <w:t>）</w:t>
            </w:r>
            <w:r>
              <w:rPr>
                <w:spacing w:val="-6"/>
                <w:sz w:val="13"/>
              </w:rPr>
              <w:t xml:space="preserve"> 结果                   3、生产建设项目水土保持方案审批（报告书</w:t>
            </w:r>
            <w:r>
              <w:rPr>
                <w:spacing w:val="-17"/>
                <w:sz w:val="13"/>
              </w:rPr>
              <w:t xml:space="preserve">） </w:t>
            </w:r>
            <w:r>
              <w:rPr>
                <w:sz w:val="13"/>
              </w:rPr>
              <w:t>结果</w:t>
            </w:r>
          </w:p>
        </w:tc>
        <w:tc>
          <w:tcPr>
            <w:tcW w:w="1247" w:type="dxa"/>
            <w:vMerge w:val="restart"/>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1"/>
              <w:rPr>
                <w:rFonts w:ascii="Times New Roman"/>
                <w:sz w:val="10"/>
              </w:rPr>
            </w:pPr>
          </w:p>
          <w:p>
            <w:pPr>
              <w:pStyle w:val="7"/>
              <w:spacing w:line="165" w:lineRule="exact"/>
              <w:ind w:left="28"/>
              <w:rPr>
                <w:sz w:val="13"/>
              </w:rPr>
            </w:pPr>
            <w:r>
              <w:rPr>
                <w:sz w:val="13"/>
              </w:rPr>
              <w:t>《政府信息公开条例</w:t>
            </w:r>
          </w:p>
          <w:p>
            <w:pPr>
              <w:pStyle w:val="7"/>
              <w:spacing w:before="1" w:line="235" w:lineRule="auto"/>
              <w:ind w:left="28" w:right="13"/>
              <w:rPr>
                <w:sz w:val="13"/>
              </w:rPr>
            </w:pPr>
            <w:r>
              <w:rPr>
                <w:spacing w:val="-2"/>
                <w:sz w:val="13"/>
              </w:rPr>
              <w:t>》、《关于全面推进政务公开工作意见》</w:t>
            </w:r>
          </w:p>
          <w:p>
            <w:pPr>
              <w:pStyle w:val="7"/>
              <w:spacing w:line="235" w:lineRule="auto"/>
              <w:ind w:left="28" w:leftChars="0" w:right="13" w:rightChars="0"/>
              <w:jc w:val="both"/>
              <w:rPr>
                <w:rFonts w:ascii="宋体" w:hAnsi="宋体" w:eastAsia="宋体" w:cs="宋体"/>
                <w:sz w:val="13"/>
                <w:szCs w:val="22"/>
                <w:lang w:val="zh-CN" w:eastAsia="zh-CN" w:bidi="zh-CN"/>
              </w:rPr>
            </w:pPr>
            <w:r>
              <w:rPr>
                <w:sz w:val="13"/>
              </w:rPr>
              <w:t>、《关于推进重大建设项目批准和实施领域政府信息公开的意见》</w:t>
            </w:r>
          </w:p>
        </w:tc>
        <w:tc>
          <w:tcPr>
            <w:tcW w:w="773" w:type="dxa"/>
            <w:vMerge w:val="restart"/>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9" w:line="235" w:lineRule="auto"/>
              <w:ind w:left="28" w:leftChars="0" w:right="1" w:rightChars="0"/>
              <w:rPr>
                <w:rFonts w:ascii="宋体" w:hAnsi="宋体" w:eastAsia="宋体" w:cs="宋体"/>
                <w:sz w:val="13"/>
                <w:szCs w:val="22"/>
                <w:lang w:val="zh-CN" w:eastAsia="zh-CN" w:bidi="zh-CN"/>
              </w:rPr>
            </w:pPr>
            <w:r>
              <w:rPr>
                <w:sz w:val="13"/>
              </w:rPr>
              <w:t>应自作出行政决定之日起7个工作日内公示</w:t>
            </w:r>
          </w:p>
        </w:tc>
        <w:tc>
          <w:tcPr>
            <w:tcW w:w="846" w:type="dxa"/>
            <w:vMerge w:val="restart"/>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7"/>
              </w:rPr>
            </w:pPr>
          </w:p>
          <w:p>
            <w:pPr>
              <w:pStyle w:val="7"/>
              <w:ind w:left="28" w:leftChars="0" w:right="0" w:rightChars="0"/>
              <w:rPr>
                <w:rFonts w:ascii="宋体" w:hAnsi="宋体" w:eastAsia="宋体" w:cs="宋体"/>
                <w:sz w:val="13"/>
                <w:szCs w:val="22"/>
                <w:lang w:val="zh-CN" w:eastAsia="zh-CN" w:bidi="zh-CN"/>
              </w:rPr>
            </w:pPr>
            <w:r>
              <w:rPr>
                <w:rFonts w:hint="eastAsia"/>
                <w:sz w:val="13"/>
              </w:rPr>
              <w:t>龙山县</w:t>
            </w:r>
            <w:r>
              <w:rPr>
                <w:sz w:val="13"/>
              </w:rPr>
              <w:t>水利局</w:t>
            </w:r>
          </w:p>
        </w:tc>
        <w:tc>
          <w:tcPr>
            <w:tcW w:w="800" w:type="dxa"/>
            <w:vMerge w:val="restart"/>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7"/>
              </w:rPr>
            </w:pPr>
          </w:p>
          <w:p>
            <w:pPr>
              <w:pStyle w:val="7"/>
              <w:ind w:left="37" w:leftChars="0" w:right="0" w:rightChars="0"/>
              <w:jc w:val="center"/>
              <w:rPr>
                <w:rFonts w:ascii="宋体" w:hAnsi="宋体" w:eastAsia="宋体" w:cs="宋体"/>
                <w:sz w:val="13"/>
                <w:szCs w:val="22"/>
                <w:lang w:val="zh-CN" w:eastAsia="zh-CN" w:bidi="zh-CN"/>
              </w:rPr>
            </w:pPr>
            <w:r>
              <w:rPr>
                <w:w w:val="101"/>
                <w:sz w:val="13"/>
              </w:rPr>
              <w:t>√</w:t>
            </w:r>
          </w:p>
        </w:tc>
        <w:tc>
          <w:tcPr>
            <w:tcW w:w="800" w:type="dxa"/>
            <w:vMerge w:val="restart"/>
            <w:vAlign w:val="top"/>
          </w:tcPr>
          <w:p>
            <w:pPr>
              <w:pStyle w:val="7"/>
              <w:ind w:left="0" w:leftChars="0" w:right="0" w:rightChars="0"/>
              <w:rPr>
                <w:rFonts w:ascii="Times New Roman" w:hAnsi="宋体" w:eastAsia="宋体" w:cs="宋体"/>
                <w:sz w:val="12"/>
                <w:szCs w:val="22"/>
                <w:lang w:val="zh-CN" w:eastAsia="zh-CN" w:bidi="zh-CN"/>
              </w:rPr>
            </w:pPr>
          </w:p>
        </w:tc>
        <w:tc>
          <w:tcPr>
            <w:tcW w:w="800" w:type="dxa"/>
            <w:vMerge w:val="restart"/>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7"/>
              </w:rPr>
            </w:pPr>
          </w:p>
          <w:p>
            <w:pPr>
              <w:pStyle w:val="7"/>
              <w:ind w:left="348" w:leftChars="0" w:right="0" w:rightChars="0"/>
              <w:rPr>
                <w:rFonts w:ascii="宋体" w:hAnsi="宋体" w:eastAsia="宋体" w:cs="宋体"/>
                <w:sz w:val="13"/>
                <w:szCs w:val="22"/>
                <w:lang w:val="zh-CN" w:eastAsia="zh-CN" w:bidi="zh-CN"/>
              </w:rPr>
            </w:pPr>
          </w:p>
        </w:tc>
        <w:tc>
          <w:tcPr>
            <w:tcW w:w="800" w:type="dxa"/>
            <w:vMerge w:val="restart"/>
            <w:vAlign w:val="top"/>
          </w:tcPr>
          <w:p>
            <w:pPr>
              <w:pStyle w:val="7"/>
              <w:ind w:left="0" w:leftChars="0" w:right="0" w:rightChars="0"/>
              <w:rPr>
                <w:w w:val="101"/>
                <w:sz w:val="13"/>
              </w:rPr>
            </w:pPr>
          </w:p>
          <w:p>
            <w:pPr>
              <w:pStyle w:val="7"/>
              <w:ind w:left="0" w:leftChars="0" w:right="0" w:rightChars="0"/>
              <w:rPr>
                <w:w w:val="101"/>
                <w:sz w:val="13"/>
              </w:rPr>
            </w:pPr>
          </w:p>
          <w:p>
            <w:pPr>
              <w:pStyle w:val="7"/>
              <w:ind w:left="0" w:leftChars="0" w:right="0" w:rightChars="0"/>
              <w:rPr>
                <w:w w:val="101"/>
                <w:sz w:val="13"/>
              </w:rPr>
            </w:pPr>
          </w:p>
          <w:p>
            <w:pPr>
              <w:pStyle w:val="7"/>
              <w:ind w:left="0" w:leftChars="0" w:right="0" w:rightChars="0"/>
              <w:rPr>
                <w:w w:val="101"/>
                <w:sz w:val="13"/>
              </w:rPr>
            </w:pPr>
          </w:p>
          <w:p>
            <w:pPr>
              <w:pStyle w:val="7"/>
              <w:ind w:left="0" w:leftChars="0" w:right="0" w:rightChars="0"/>
              <w:rPr>
                <w:w w:val="101"/>
                <w:sz w:val="13"/>
              </w:rPr>
            </w:pPr>
          </w:p>
          <w:p>
            <w:pPr>
              <w:pStyle w:val="7"/>
              <w:ind w:left="0" w:leftChars="0" w:right="0" w:rightChars="0"/>
              <w:rPr>
                <w:w w:val="101"/>
                <w:sz w:val="13"/>
              </w:rPr>
            </w:pPr>
          </w:p>
          <w:p>
            <w:pPr>
              <w:pStyle w:val="7"/>
              <w:ind w:left="0" w:leftChars="0" w:right="0" w:rightChars="0"/>
              <w:rPr>
                <w:w w:val="101"/>
                <w:sz w:val="13"/>
              </w:rPr>
            </w:pPr>
          </w:p>
          <w:p>
            <w:pPr>
              <w:pStyle w:val="7"/>
              <w:ind w:left="0" w:leftChars="0" w:right="0" w:rightChars="0"/>
              <w:rPr>
                <w:w w:val="101"/>
                <w:sz w:val="13"/>
              </w:rPr>
            </w:pPr>
          </w:p>
          <w:p>
            <w:pPr>
              <w:pStyle w:val="7"/>
              <w:ind w:left="0" w:leftChars="0" w:right="0" w:rightChars="0"/>
              <w:rPr>
                <w:w w:val="101"/>
                <w:sz w:val="13"/>
              </w:rPr>
            </w:pPr>
          </w:p>
          <w:p>
            <w:pPr>
              <w:pStyle w:val="7"/>
              <w:ind w:left="0" w:leftChars="0" w:right="0" w:rightChars="0" w:firstLine="393" w:firstLineChars="300"/>
              <w:rPr>
                <w:rFonts w:ascii="Times New Roman" w:hAnsi="宋体" w:eastAsia="宋体" w:cs="宋体"/>
                <w:sz w:val="12"/>
                <w:szCs w:val="22"/>
                <w:lang w:val="zh-CN" w:eastAsia="zh-CN" w:bidi="zh-CN"/>
              </w:rPr>
            </w:pPr>
            <w:r>
              <w:rPr>
                <w:w w:val="101"/>
                <w:sz w:val="13"/>
              </w:rPr>
              <w:t>√</w:t>
            </w:r>
          </w:p>
        </w:tc>
        <w:tc>
          <w:tcPr>
            <w:tcW w:w="800" w:type="dxa"/>
            <w:vMerge w:val="restart"/>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7"/>
              </w:rPr>
            </w:pPr>
          </w:p>
          <w:p>
            <w:pPr>
              <w:pStyle w:val="7"/>
              <w:ind w:left="50" w:leftChars="0" w:right="0" w:rightChars="0"/>
              <w:jc w:val="center"/>
              <w:rPr>
                <w:rFonts w:ascii="宋体" w:hAnsi="宋体" w:eastAsia="宋体" w:cs="宋体"/>
                <w:sz w:val="13"/>
                <w:szCs w:val="22"/>
                <w:lang w:val="zh-CN" w:eastAsia="zh-CN" w:bidi="zh-CN"/>
              </w:rPr>
            </w:pPr>
            <w:r>
              <w:rPr>
                <w:w w:val="101"/>
                <w:sz w:val="13"/>
              </w:rPr>
              <w:t>√</w:t>
            </w:r>
          </w:p>
        </w:tc>
        <w:tc>
          <w:tcPr>
            <w:tcW w:w="1411" w:type="dxa"/>
            <w:vMerge w:val="restart"/>
            <w:vAlign w:val="top"/>
          </w:tcPr>
          <w:p>
            <w:pPr>
              <w:pStyle w:val="7"/>
              <w:rPr>
                <w:rFonts w:ascii="Times New Roman"/>
                <w:sz w:val="12"/>
              </w:rPr>
            </w:pPr>
          </w:p>
          <w:p>
            <w:pPr>
              <w:pStyle w:val="7"/>
              <w:spacing w:before="6"/>
              <w:rPr>
                <w:rFonts w:ascii="Times New Roman"/>
                <w:sz w:val="14"/>
              </w:rPr>
            </w:pPr>
          </w:p>
          <w:p>
            <w:pPr>
              <w:pStyle w:val="7"/>
              <w:spacing w:line="235" w:lineRule="auto"/>
              <w:ind w:left="40" w:right="99"/>
              <w:rPr>
                <w:sz w:val="13"/>
              </w:rPr>
            </w:pPr>
            <w:r>
              <w:rPr>
                <w:sz w:val="13"/>
              </w:rPr>
              <w:t>■政府网站 □政府公报</w:t>
            </w:r>
          </w:p>
          <w:p>
            <w:pPr>
              <w:pStyle w:val="7"/>
              <w:spacing w:line="235" w:lineRule="auto"/>
              <w:ind w:left="40" w:right="33"/>
              <w:rPr>
                <w:sz w:val="13"/>
              </w:rPr>
            </w:pPr>
            <w:r>
              <w:rPr>
                <w:sz w:val="13"/>
              </w:rPr>
              <w:t>■两微一端 ■发布会/ 听证会</w:t>
            </w:r>
          </w:p>
          <w:p>
            <w:pPr>
              <w:pStyle w:val="7"/>
              <w:spacing w:line="235" w:lineRule="auto"/>
              <w:ind w:left="40" w:right="99"/>
              <w:rPr>
                <w:sz w:val="13"/>
              </w:rPr>
            </w:pPr>
            <w:r>
              <w:rPr>
                <w:sz w:val="13"/>
              </w:rPr>
              <w:t>□广播电视 □纸质媒体</w:t>
            </w:r>
          </w:p>
          <w:p>
            <w:pPr>
              <w:pStyle w:val="7"/>
              <w:spacing w:line="235" w:lineRule="auto"/>
              <w:ind w:left="40" w:right="33"/>
              <w:rPr>
                <w:sz w:val="13"/>
              </w:rPr>
            </w:pPr>
            <w:r>
              <w:rPr>
                <w:sz w:val="13"/>
              </w:rPr>
              <w:t>□公开查阅点■政务服务中心</w:t>
            </w:r>
          </w:p>
          <w:p>
            <w:pPr>
              <w:pStyle w:val="7"/>
              <w:spacing w:line="235" w:lineRule="auto"/>
              <w:ind w:left="40" w:right="33"/>
              <w:rPr>
                <w:sz w:val="13"/>
              </w:rPr>
            </w:pPr>
            <w:r>
              <w:rPr>
                <w:sz w:val="13"/>
              </w:rPr>
              <w:t>□便民服务站 □入户/ 现场</w:t>
            </w:r>
          </w:p>
          <w:p>
            <w:pPr>
              <w:pStyle w:val="7"/>
              <w:spacing w:line="232" w:lineRule="auto"/>
              <w:ind w:left="40" w:right="33"/>
              <w:rPr>
                <w:sz w:val="13"/>
              </w:rPr>
            </w:pPr>
            <w:r>
              <w:rPr>
                <w:sz w:val="13"/>
              </w:rPr>
              <w:t>□社区/企事业单位/村公示栏（电子屏）</w:t>
            </w:r>
          </w:p>
          <w:p>
            <w:pPr>
              <w:pStyle w:val="7"/>
              <w:spacing w:line="163" w:lineRule="exact"/>
              <w:ind w:left="40"/>
              <w:rPr>
                <w:sz w:val="13"/>
              </w:rPr>
            </w:pPr>
            <w:r>
              <w:rPr>
                <w:sz w:val="13"/>
              </w:rPr>
              <w:t>□精准推送</w:t>
            </w:r>
          </w:p>
          <w:p>
            <w:pPr>
              <w:pStyle w:val="7"/>
              <w:spacing w:before="1" w:line="235" w:lineRule="auto"/>
              <w:ind w:left="40" w:leftChars="0" w:right="33" w:rightChars="0"/>
              <w:rPr>
                <w:rFonts w:ascii="宋体" w:hAnsi="宋体" w:eastAsia="宋体" w:cs="宋体"/>
                <w:sz w:val="13"/>
                <w:szCs w:val="22"/>
                <w:lang w:val="zh-CN" w:eastAsia="zh-CN" w:bidi="zh-CN"/>
              </w:rPr>
            </w:pPr>
            <w:r>
              <w:rPr>
                <w:sz w:val="13"/>
              </w:rPr>
              <w:t>■投资项目在线审批监管平台</w:t>
            </w:r>
          </w:p>
        </w:tc>
        <w:tc>
          <w:tcPr>
            <w:tcW w:w="800" w:type="dxa"/>
            <w:vMerge w:val="restart"/>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71" w:line="165" w:lineRule="exact"/>
              <w:ind w:left="41"/>
              <w:rPr>
                <w:sz w:val="13"/>
              </w:rPr>
            </w:pPr>
            <w:r>
              <w:rPr>
                <w:sz w:val="13"/>
              </w:rPr>
              <w:t>各区县</w:t>
            </w:r>
          </w:p>
          <w:p>
            <w:pPr>
              <w:pStyle w:val="7"/>
              <w:spacing w:before="1" w:line="235" w:lineRule="auto"/>
              <w:ind w:left="41" w:leftChars="0" w:right="81" w:rightChars="0"/>
              <w:jc w:val="both"/>
              <w:rPr>
                <w:rFonts w:ascii="宋体" w:hAnsi="宋体" w:eastAsia="宋体" w:cs="宋体"/>
                <w:sz w:val="13"/>
                <w:szCs w:val="22"/>
                <w:lang w:val="zh-CN" w:eastAsia="zh-CN" w:bidi="zh-CN"/>
              </w:rPr>
            </w:pPr>
            <w:r>
              <w:rPr>
                <w:sz w:val="13"/>
              </w:rPr>
              <w:t>（市）政府组织下辖乡镇（街道） 据实梳理、填报</w:t>
            </w:r>
          </w:p>
        </w:tc>
        <w:tc>
          <w:tcPr>
            <w:tcW w:w="2366" w:type="dxa"/>
            <w:vMerge w:val="restart"/>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2" w:line="164" w:lineRule="exact"/>
              <w:ind w:left="40"/>
              <w:rPr>
                <w:sz w:val="13"/>
              </w:rPr>
            </w:pPr>
            <w:r>
              <w:rPr>
                <w:sz w:val="13"/>
              </w:rPr>
              <w:t>□政府网站 □政府公报</w:t>
            </w:r>
          </w:p>
          <w:p>
            <w:pPr>
              <w:pStyle w:val="7"/>
              <w:spacing w:line="163" w:lineRule="exact"/>
              <w:ind w:left="40"/>
              <w:rPr>
                <w:sz w:val="13"/>
              </w:rPr>
            </w:pPr>
            <w:r>
              <w:rPr>
                <w:sz w:val="13"/>
              </w:rPr>
              <w:t>□两微一端 □发布会/听证会</w:t>
            </w:r>
          </w:p>
          <w:p>
            <w:pPr>
              <w:pStyle w:val="7"/>
              <w:spacing w:line="163" w:lineRule="exact"/>
              <w:ind w:left="40"/>
              <w:rPr>
                <w:sz w:val="13"/>
              </w:rPr>
            </w:pPr>
            <w:r>
              <w:rPr>
                <w:sz w:val="13"/>
              </w:rPr>
              <w:t>□广播电视 □纸质媒体</w:t>
            </w:r>
          </w:p>
          <w:p>
            <w:pPr>
              <w:pStyle w:val="7"/>
              <w:spacing w:line="163" w:lineRule="exact"/>
              <w:ind w:left="40"/>
              <w:rPr>
                <w:sz w:val="13"/>
              </w:rPr>
            </w:pPr>
            <w:r>
              <w:rPr>
                <w:sz w:val="13"/>
              </w:rPr>
              <w:t>□公开查阅点□政务服务中心</w:t>
            </w:r>
          </w:p>
          <w:p>
            <w:pPr>
              <w:pStyle w:val="7"/>
              <w:spacing w:line="163" w:lineRule="exact"/>
              <w:ind w:left="40"/>
              <w:rPr>
                <w:sz w:val="13"/>
              </w:rPr>
            </w:pPr>
            <w:r>
              <w:rPr>
                <w:sz w:val="13"/>
              </w:rPr>
              <w:t>□便民服务站 □入户/现场</w:t>
            </w:r>
          </w:p>
          <w:p>
            <w:pPr>
              <w:pStyle w:val="7"/>
              <w:spacing w:before="1" w:line="235" w:lineRule="auto"/>
              <w:ind w:left="40" w:right="193"/>
              <w:rPr>
                <w:sz w:val="13"/>
              </w:rPr>
            </w:pPr>
            <w:r>
              <w:rPr>
                <w:sz w:val="13"/>
              </w:rPr>
              <w:t>□社区/企事业单位/村公示栏（电子屏）</w:t>
            </w:r>
          </w:p>
          <w:p>
            <w:pPr>
              <w:pStyle w:val="7"/>
              <w:spacing w:line="162" w:lineRule="exact"/>
              <w:ind w:left="40"/>
              <w:rPr>
                <w:sz w:val="13"/>
              </w:rPr>
            </w:pPr>
            <w:r>
              <w:rPr>
                <w:sz w:val="13"/>
              </w:rPr>
              <w:t>□精准推送</w:t>
            </w:r>
          </w:p>
          <w:p>
            <w:pPr>
              <w:pStyle w:val="7"/>
              <w:spacing w:line="164" w:lineRule="exact"/>
              <w:ind w:left="40" w:leftChars="0" w:right="0" w:rightChars="0"/>
              <w:rPr>
                <w:rFonts w:ascii="宋体" w:hAnsi="宋体" w:eastAsia="宋体" w:cs="宋体"/>
                <w:sz w:val="13"/>
                <w:szCs w:val="22"/>
                <w:lang w:val="zh-CN" w:eastAsia="zh-CN" w:bidi="zh-CN"/>
              </w:rPr>
            </w:pPr>
            <w:r>
              <w:rPr>
                <w:sz w:val="13"/>
              </w:rPr>
              <w:t>□投资项目在线审批监管平台</w:t>
            </w:r>
          </w:p>
        </w:tc>
        <w:tc>
          <w:tcPr>
            <w:tcW w:w="1255" w:type="dxa"/>
            <w:vMerge w:val="restart"/>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2"/>
              <w:rPr>
                <w:rFonts w:ascii="Times New Roman"/>
                <w:sz w:val="13"/>
              </w:rPr>
            </w:pPr>
          </w:p>
          <w:p>
            <w:pPr>
              <w:pStyle w:val="7"/>
              <w:spacing w:line="165" w:lineRule="exact"/>
              <w:ind w:left="43"/>
              <w:rPr>
                <w:sz w:val="13"/>
              </w:rPr>
            </w:pPr>
            <w:r>
              <w:rPr>
                <w:sz w:val="13"/>
              </w:rPr>
              <w:t>1、改为依申请公开</w:t>
            </w:r>
          </w:p>
          <w:p>
            <w:pPr>
              <w:pStyle w:val="7"/>
              <w:spacing w:before="1" w:line="235" w:lineRule="auto"/>
              <w:ind w:left="43" w:leftChars="0" w:right="6" w:rightChars="0"/>
              <w:rPr>
                <w:rFonts w:ascii="宋体" w:hAnsi="宋体" w:eastAsia="宋体" w:cs="宋体"/>
                <w:sz w:val="13"/>
                <w:szCs w:val="22"/>
                <w:lang w:val="zh-CN" w:eastAsia="zh-CN" w:bidi="zh-CN"/>
              </w:rPr>
            </w:pPr>
            <w:r>
              <w:rPr>
                <w:sz w:val="13"/>
              </w:rPr>
              <w:t>2、生产建设项目水土保持方案审批（报告书）结果目前为市级审批</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479" w:hRule="atLeast"/>
        </w:trPr>
        <w:tc>
          <w:tcPr>
            <w:tcW w:w="283" w:type="dxa"/>
            <w:vMerge w:val="continue"/>
            <w:tcBorders>
              <w:top w:val="nil"/>
            </w:tcBorders>
          </w:tcPr>
          <w:p>
            <w:pPr>
              <w:rPr>
                <w:sz w:val="2"/>
                <w:szCs w:val="2"/>
              </w:rPr>
            </w:pPr>
          </w:p>
        </w:tc>
        <w:tc>
          <w:tcPr>
            <w:tcW w:w="483" w:type="dxa"/>
            <w:vMerge w:val="continue"/>
            <w:tcBorders>
              <w:top w:val="nil"/>
            </w:tcBorders>
          </w:tcPr>
          <w:p>
            <w:pPr>
              <w:rPr>
                <w:sz w:val="2"/>
                <w:szCs w:val="2"/>
              </w:rPr>
            </w:pPr>
          </w:p>
        </w:tc>
        <w:tc>
          <w:tcPr>
            <w:tcW w:w="355" w:type="dxa"/>
            <w:vMerge w:val="continue"/>
            <w:tcBorders>
              <w:top w:val="nil"/>
            </w:tcBorders>
          </w:tcPr>
          <w:p>
            <w:pPr>
              <w:rPr>
                <w:sz w:val="2"/>
                <w:szCs w:val="2"/>
              </w:rPr>
            </w:pPr>
          </w:p>
        </w:tc>
        <w:tc>
          <w:tcPr>
            <w:tcW w:w="593" w:type="dxa"/>
            <w:vMerge w:val="continue"/>
            <w:tcBorders>
              <w:top w:val="nil"/>
            </w:tcBorders>
          </w:tcPr>
          <w:p>
            <w:pPr>
              <w:rPr>
                <w:sz w:val="2"/>
                <w:szCs w:val="2"/>
              </w:rPr>
            </w:pPr>
          </w:p>
        </w:tc>
        <w:tc>
          <w:tcPr>
            <w:tcW w:w="2833" w:type="dxa"/>
            <w:vMerge w:val="continue"/>
            <w:tcBorders>
              <w:top w:val="nil"/>
            </w:tcBorders>
          </w:tcPr>
          <w:p>
            <w:pPr>
              <w:rPr>
                <w:sz w:val="2"/>
                <w:szCs w:val="2"/>
              </w:rPr>
            </w:pPr>
          </w:p>
        </w:tc>
        <w:tc>
          <w:tcPr>
            <w:tcW w:w="1075" w:type="dxa"/>
            <w:vMerge w:val="continue"/>
            <w:tcBorders>
              <w:top w:val="nil"/>
            </w:tcBorders>
          </w:tcPr>
          <w:p>
            <w:pPr>
              <w:rPr>
                <w:sz w:val="2"/>
                <w:szCs w:val="2"/>
              </w:rPr>
            </w:pPr>
          </w:p>
        </w:tc>
        <w:tc>
          <w:tcPr>
            <w:tcW w:w="2823" w:type="dxa"/>
            <w:vMerge w:val="continue"/>
            <w:tcBorders>
              <w:top w:val="nil"/>
            </w:tcBorders>
          </w:tcPr>
          <w:p>
            <w:pPr>
              <w:rPr>
                <w:sz w:val="2"/>
                <w:szCs w:val="2"/>
              </w:rPr>
            </w:pPr>
          </w:p>
        </w:tc>
        <w:tc>
          <w:tcPr>
            <w:tcW w:w="1247" w:type="dxa"/>
            <w:vMerge w:val="continue"/>
            <w:tcBorders>
              <w:top w:val="nil"/>
            </w:tcBorders>
          </w:tcPr>
          <w:p>
            <w:pPr>
              <w:rPr>
                <w:sz w:val="2"/>
                <w:szCs w:val="2"/>
              </w:rPr>
            </w:pPr>
          </w:p>
        </w:tc>
        <w:tc>
          <w:tcPr>
            <w:tcW w:w="773" w:type="dxa"/>
            <w:vMerge w:val="continue"/>
            <w:tcBorders>
              <w:top w:val="nil"/>
            </w:tcBorders>
          </w:tcPr>
          <w:p>
            <w:pPr>
              <w:rPr>
                <w:sz w:val="2"/>
                <w:szCs w:val="2"/>
              </w:rPr>
            </w:pPr>
          </w:p>
        </w:tc>
        <w:tc>
          <w:tcPr>
            <w:tcW w:w="846"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411"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2366" w:type="dxa"/>
            <w:vMerge w:val="continue"/>
            <w:tcBorders>
              <w:top w:val="nil"/>
            </w:tcBorders>
          </w:tcPr>
          <w:p>
            <w:pPr>
              <w:rPr>
                <w:sz w:val="2"/>
                <w:szCs w:val="2"/>
              </w:rPr>
            </w:pPr>
          </w:p>
        </w:tc>
        <w:tc>
          <w:tcPr>
            <w:tcW w:w="1255" w:type="dxa"/>
            <w:vMerge w:val="continue"/>
            <w:tcBorders>
              <w:top w:val="nil"/>
            </w:tcBorders>
          </w:tcPr>
          <w:p>
            <w:pPr>
              <w:rPr>
                <w:sz w:val="2"/>
                <w:szCs w:val="2"/>
              </w:rPr>
            </w:pPr>
          </w:p>
        </w:tc>
      </w:tr>
    </w:tbl>
    <w:p>
      <w:pPr>
        <w:spacing w:after="0"/>
        <w:rPr>
          <w:sz w:val="2"/>
          <w:szCs w:val="2"/>
        </w:rPr>
        <w:sectPr>
          <w:pgSz w:w="23820" w:h="16840" w:orient="landscape"/>
          <w:pgMar w:top="1780" w:right="600" w:bottom="880" w:left="600" w:header="1359" w:footer="697" w:gutter="0"/>
          <w:cols w:space="720" w:num="1"/>
        </w:sectPr>
      </w:pPr>
    </w:p>
    <w:p>
      <w:pPr>
        <w:pStyle w:val="2"/>
        <w:rPr>
          <w:rFonts w:ascii="Times New Roman"/>
          <w:sz w:val="9"/>
        </w:rPr>
      </w:pPr>
    </w:p>
    <w:tbl>
      <w:tblPr>
        <w:tblStyle w:val="3"/>
        <w:tblW w:w="0" w:type="auto"/>
        <w:tblInd w:w="117"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top w:w="0" w:type="dxa"/>
          <w:left w:w="0" w:type="dxa"/>
          <w:bottom w:w="0" w:type="dxa"/>
          <w:right w:w="0" w:type="dxa"/>
        </w:tblCellMar>
      </w:tblPr>
      <w:tblGrid>
        <w:gridCol w:w="240"/>
        <w:gridCol w:w="526"/>
        <w:gridCol w:w="355"/>
        <w:gridCol w:w="593"/>
        <w:gridCol w:w="2833"/>
        <w:gridCol w:w="1075"/>
        <w:gridCol w:w="2823"/>
        <w:gridCol w:w="1247"/>
        <w:gridCol w:w="773"/>
        <w:gridCol w:w="846"/>
        <w:gridCol w:w="800"/>
        <w:gridCol w:w="800"/>
        <w:gridCol w:w="800"/>
        <w:gridCol w:w="800"/>
        <w:gridCol w:w="800"/>
        <w:gridCol w:w="1411"/>
        <w:gridCol w:w="800"/>
        <w:gridCol w:w="2366"/>
        <w:gridCol w:w="1255"/>
      </w:tblGrid>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460" w:hRule="atLeast"/>
        </w:trPr>
        <w:tc>
          <w:tcPr>
            <w:tcW w:w="240" w:type="dxa"/>
            <w:vMerge w:val="restart"/>
          </w:tcPr>
          <w:p>
            <w:pPr>
              <w:pStyle w:val="7"/>
              <w:rPr>
                <w:rFonts w:ascii="Times New Roman"/>
                <w:sz w:val="12"/>
              </w:rPr>
            </w:pPr>
          </w:p>
          <w:p>
            <w:pPr>
              <w:pStyle w:val="7"/>
              <w:spacing w:before="5"/>
              <w:rPr>
                <w:rFonts w:ascii="Times New Roman"/>
                <w:sz w:val="15"/>
              </w:rPr>
            </w:pPr>
          </w:p>
          <w:p>
            <w:pPr>
              <w:pStyle w:val="7"/>
              <w:spacing w:line="235" w:lineRule="auto"/>
              <w:ind w:left="80" w:right="53"/>
              <w:rPr>
                <w:rFonts w:hint="eastAsia" w:ascii="黑体" w:eastAsia="黑体"/>
                <w:sz w:val="13"/>
              </w:rPr>
            </w:pPr>
            <w:r>
              <w:rPr>
                <w:rFonts w:hint="eastAsia" w:ascii="黑体" w:eastAsia="黑体"/>
                <w:sz w:val="13"/>
              </w:rPr>
              <w:t>序号</w:t>
            </w:r>
          </w:p>
        </w:tc>
        <w:tc>
          <w:tcPr>
            <w:tcW w:w="881" w:type="dxa"/>
            <w:gridSpan w:val="2"/>
          </w:tcPr>
          <w:p>
            <w:pPr>
              <w:pStyle w:val="7"/>
              <w:spacing w:before="7"/>
              <w:rPr>
                <w:rFonts w:ascii="Times New Roman"/>
                <w:sz w:val="13"/>
              </w:rPr>
            </w:pPr>
          </w:p>
          <w:p>
            <w:pPr>
              <w:pStyle w:val="7"/>
              <w:ind w:left="159"/>
              <w:rPr>
                <w:rFonts w:hint="eastAsia" w:ascii="黑体" w:eastAsia="黑体"/>
                <w:sz w:val="13"/>
              </w:rPr>
            </w:pPr>
            <w:r>
              <w:rPr>
                <w:rFonts w:hint="eastAsia" w:ascii="黑体" w:eastAsia="黑体"/>
                <w:sz w:val="13"/>
              </w:rPr>
              <w:t>公开事项</w:t>
            </w:r>
          </w:p>
        </w:tc>
        <w:tc>
          <w:tcPr>
            <w:tcW w:w="593"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37"/>
              <w:rPr>
                <w:rFonts w:hint="eastAsia" w:ascii="黑体" w:eastAsia="黑体"/>
                <w:sz w:val="13"/>
              </w:rPr>
            </w:pPr>
            <w:r>
              <w:rPr>
                <w:rFonts w:hint="eastAsia" w:ascii="黑体" w:eastAsia="黑体"/>
                <w:sz w:val="13"/>
              </w:rPr>
              <w:t>事项类型</w:t>
            </w:r>
          </w:p>
        </w:tc>
        <w:tc>
          <w:tcPr>
            <w:tcW w:w="2833"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629"/>
              <w:rPr>
                <w:rFonts w:hint="eastAsia" w:ascii="黑体" w:eastAsia="黑体"/>
                <w:sz w:val="13"/>
              </w:rPr>
            </w:pPr>
            <w:r>
              <w:rPr>
                <w:rFonts w:hint="eastAsia" w:ascii="黑体" w:eastAsia="黑体"/>
                <w:sz w:val="13"/>
              </w:rPr>
              <w:t>对应本级政务服务事项名称</w:t>
            </w:r>
          </w:p>
        </w:tc>
        <w:tc>
          <w:tcPr>
            <w:tcW w:w="1075" w:type="dxa"/>
            <w:vMerge w:val="restart"/>
          </w:tcPr>
          <w:p>
            <w:pPr>
              <w:pStyle w:val="7"/>
              <w:rPr>
                <w:rFonts w:ascii="Times New Roman"/>
                <w:sz w:val="12"/>
              </w:rPr>
            </w:pPr>
          </w:p>
          <w:p>
            <w:pPr>
              <w:pStyle w:val="7"/>
              <w:spacing w:before="5"/>
              <w:rPr>
                <w:rFonts w:ascii="Times New Roman"/>
                <w:sz w:val="15"/>
              </w:rPr>
            </w:pPr>
          </w:p>
          <w:p>
            <w:pPr>
              <w:pStyle w:val="7"/>
              <w:spacing w:line="235" w:lineRule="auto"/>
              <w:ind w:left="411" w:right="118" w:hanging="264"/>
              <w:rPr>
                <w:rFonts w:hint="eastAsia" w:ascii="黑体" w:eastAsia="黑体"/>
                <w:sz w:val="13"/>
              </w:rPr>
            </w:pPr>
            <w:r>
              <w:rPr>
                <w:rFonts w:hint="eastAsia" w:ascii="黑体" w:eastAsia="黑体"/>
                <w:sz w:val="13"/>
              </w:rPr>
              <w:t>公开内容（要素）</w:t>
            </w:r>
          </w:p>
        </w:tc>
        <w:tc>
          <w:tcPr>
            <w:tcW w:w="2823"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60" w:right="35"/>
              <w:jc w:val="center"/>
              <w:rPr>
                <w:rFonts w:hint="eastAsia" w:ascii="黑体" w:eastAsia="黑体"/>
                <w:sz w:val="13"/>
              </w:rPr>
            </w:pPr>
            <w:r>
              <w:rPr>
                <w:rFonts w:hint="eastAsia" w:ascii="黑体" w:eastAsia="黑体"/>
                <w:sz w:val="13"/>
              </w:rPr>
              <w:t>公开内容标题</w:t>
            </w:r>
          </w:p>
        </w:tc>
        <w:tc>
          <w:tcPr>
            <w:tcW w:w="1247"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367"/>
              <w:rPr>
                <w:rFonts w:hint="eastAsia" w:ascii="黑体" w:eastAsia="黑体"/>
                <w:sz w:val="13"/>
              </w:rPr>
            </w:pPr>
            <w:r>
              <w:rPr>
                <w:rFonts w:hint="eastAsia" w:ascii="黑体" w:eastAsia="黑体"/>
                <w:sz w:val="13"/>
              </w:rPr>
              <w:t>公开依据</w:t>
            </w:r>
          </w:p>
        </w:tc>
        <w:tc>
          <w:tcPr>
            <w:tcW w:w="773"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131"/>
              <w:rPr>
                <w:rFonts w:hint="eastAsia" w:ascii="黑体" w:eastAsia="黑体"/>
                <w:sz w:val="13"/>
              </w:rPr>
            </w:pPr>
            <w:r>
              <w:rPr>
                <w:rFonts w:hint="eastAsia" w:ascii="黑体" w:eastAsia="黑体"/>
                <w:sz w:val="13"/>
              </w:rPr>
              <w:t>公开时限</w:t>
            </w:r>
          </w:p>
        </w:tc>
        <w:tc>
          <w:tcPr>
            <w:tcW w:w="846"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167"/>
              <w:rPr>
                <w:rFonts w:hint="eastAsia" w:ascii="黑体" w:eastAsia="黑体"/>
                <w:sz w:val="13"/>
              </w:rPr>
            </w:pPr>
            <w:r>
              <w:rPr>
                <w:rFonts w:hint="eastAsia" w:ascii="黑体" w:eastAsia="黑体"/>
                <w:sz w:val="13"/>
              </w:rPr>
              <w:t>公开主体</w:t>
            </w:r>
          </w:p>
        </w:tc>
        <w:tc>
          <w:tcPr>
            <w:tcW w:w="1600" w:type="dxa"/>
            <w:gridSpan w:val="2"/>
          </w:tcPr>
          <w:p>
            <w:pPr>
              <w:pStyle w:val="7"/>
              <w:spacing w:before="7"/>
              <w:rPr>
                <w:rFonts w:ascii="Times New Roman"/>
                <w:sz w:val="13"/>
              </w:rPr>
            </w:pPr>
          </w:p>
          <w:p>
            <w:pPr>
              <w:pStyle w:val="7"/>
              <w:ind w:left="548"/>
              <w:rPr>
                <w:rFonts w:hint="eastAsia" w:ascii="黑体" w:eastAsia="黑体"/>
                <w:sz w:val="13"/>
              </w:rPr>
            </w:pPr>
            <w:r>
              <w:rPr>
                <w:rFonts w:hint="eastAsia" w:ascii="黑体" w:eastAsia="黑体"/>
                <w:sz w:val="13"/>
              </w:rPr>
              <w:t>公开对象</w:t>
            </w:r>
          </w:p>
        </w:tc>
        <w:tc>
          <w:tcPr>
            <w:tcW w:w="1600" w:type="dxa"/>
            <w:gridSpan w:val="2"/>
          </w:tcPr>
          <w:p>
            <w:pPr>
              <w:pStyle w:val="7"/>
              <w:spacing w:before="7"/>
              <w:rPr>
                <w:rFonts w:ascii="Times New Roman"/>
                <w:sz w:val="13"/>
              </w:rPr>
            </w:pPr>
          </w:p>
          <w:p>
            <w:pPr>
              <w:pStyle w:val="7"/>
              <w:ind w:left="552"/>
              <w:rPr>
                <w:rFonts w:hint="eastAsia" w:ascii="黑体" w:eastAsia="黑体"/>
                <w:sz w:val="13"/>
              </w:rPr>
            </w:pPr>
            <w:r>
              <w:rPr>
                <w:rFonts w:hint="eastAsia" w:ascii="黑体" w:eastAsia="黑体"/>
                <w:sz w:val="13"/>
              </w:rPr>
              <w:t>公开方式</w:t>
            </w:r>
          </w:p>
        </w:tc>
        <w:tc>
          <w:tcPr>
            <w:tcW w:w="800" w:type="dxa"/>
          </w:tcPr>
          <w:p>
            <w:pPr>
              <w:pStyle w:val="7"/>
              <w:spacing w:before="7"/>
              <w:rPr>
                <w:rFonts w:ascii="Times New Roman"/>
                <w:sz w:val="13"/>
              </w:rPr>
            </w:pPr>
          </w:p>
          <w:p>
            <w:pPr>
              <w:pStyle w:val="7"/>
              <w:ind w:left="101" w:right="52"/>
              <w:jc w:val="center"/>
              <w:rPr>
                <w:rFonts w:hint="eastAsia" w:ascii="黑体" w:eastAsia="黑体"/>
                <w:sz w:val="13"/>
              </w:rPr>
            </w:pPr>
            <w:r>
              <w:rPr>
                <w:rFonts w:hint="eastAsia" w:ascii="黑体" w:eastAsia="黑体"/>
                <w:sz w:val="13"/>
              </w:rPr>
              <w:t>公开层级1</w:t>
            </w:r>
          </w:p>
        </w:tc>
        <w:tc>
          <w:tcPr>
            <w:tcW w:w="1411"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230"/>
              <w:rPr>
                <w:rFonts w:hint="eastAsia" w:ascii="黑体" w:eastAsia="黑体"/>
                <w:sz w:val="13"/>
              </w:rPr>
            </w:pPr>
            <w:r>
              <w:rPr>
                <w:rFonts w:hint="eastAsia" w:ascii="黑体" w:eastAsia="黑体"/>
                <w:sz w:val="13"/>
              </w:rPr>
              <w:t>公开渠道和载体1</w:t>
            </w:r>
          </w:p>
        </w:tc>
        <w:tc>
          <w:tcPr>
            <w:tcW w:w="800" w:type="dxa"/>
          </w:tcPr>
          <w:p>
            <w:pPr>
              <w:pStyle w:val="7"/>
              <w:spacing w:before="7"/>
              <w:rPr>
                <w:rFonts w:ascii="Times New Roman"/>
                <w:sz w:val="13"/>
              </w:rPr>
            </w:pPr>
          </w:p>
          <w:p>
            <w:pPr>
              <w:pStyle w:val="7"/>
              <w:ind w:left="104" w:right="49"/>
              <w:jc w:val="center"/>
              <w:rPr>
                <w:rFonts w:hint="eastAsia" w:ascii="黑体" w:eastAsia="黑体"/>
                <w:sz w:val="13"/>
              </w:rPr>
            </w:pPr>
            <w:r>
              <w:rPr>
                <w:rFonts w:hint="eastAsia" w:ascii="黑体" w:eastAsia="黑体"/>
                <w:sz w:val="13"/>
              </w:rPr>
              <w:t>公开层级2</w:t>
            </w:r>
          </w:p>
        </w:tc>
        <w:tc>
          <w:tcPr>
            <w:tcW w:w="2366"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709"/>
              <w:rPr>
                <w:rFonts w:hint="eastAsia" w:ascii="黑体" w:eastAsia="黑体"/>
                <w:sz w:val="13"/>
              </w:rPr>
            </w:pPr>
            <w:r>
              <w:rPr>
                <w:rFonts w:hint="eastAsia" w:ascii="黑体" w:eastAsia="黑体"/>
                <w:sz w:val="13"/>
              </w:rPr>
              <w:t>公开渠道和载体2</w:t>
            </w:r>
          </w:p>
        </w:tc>
        <w:tc>
          <w:tcPr>
            <w:tcW w:w="1255"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78" w:right="17"/>
              <w:jc w:val="center"/>
              <w:rPr>
                <w:rFonts w:hint="eastAsia" w:ascii="黑体" w:eastAsia="黑体"/>
                <w:sz w:val="13"/>
              </w:rPr>
            </w:pPr>
            <w:r>
              <w:rPr>
                <w:rFonts w:hint="eastAsia" w:ascii="黑体" w:eastAsia="黑体"/>
                <w:sz w:val="13"/>
              </w:rPr>
              <w:t>备注</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460" w:hRule="atLeast"/>
        </w:trPr>
        <w:tc>
          <w:tcPr>
            <w:tcW w:w="240" w:type="dxa"/>
            <w:vMerge w:val="continue"/>
            <w:tcBorders>
              <w:top w:val="nil"/>
            </w:tcBorders>
          </w:tcPr>
          <w:p>
            <w:pPr>
              <w:rPr>
                <w:sz w:val="2"/>
                <w:szCs w:val="2"/>
              </w:rPr>
            </w:pPr>
          </w:p>
        </w:tc>
        <w:tc>
          <w:tcPr>
            <w:tcW w:w="526" w:type="dxa"/>
          </w:tcPr>
          <w:p>
            <w:pPr>
              <w:pStyle w:val="7"/>
              <w:spacing w:before="78" w:line="235" w:lineRule="auto"/>
              <w:ind w:left="113" w:right="88"/>
              <w:rPr>
                <w:rFonts w:hint="eastAsia" w:ascii="黑体" w:eastAsia="黑体"/>
                <w:sz w:val="13"/>
              </w:rPr>
            </w:pPr>
            <w:r>
              <w:rPr>
                <w:rFonts w:hint="eastAsia" w:ascii="黑体" w:eastAsia="黑体"/>
                <w:sz w:val="13"/>
              </w:rPr>
              <w:t>一级事项</w:t>
            </w:r>
          </w:p>
        </w:tc>
        <w:tc>
          <w:tcPr>
            <w:tcW w:w="355" w:type="dxa"/>
          </w:tcPr>
          <w:p>
            <w:pPr>
              <w:pStyle w:val="7"/>
              <w:spacing w:before="78" w:line="235" w:lineRule="auto"/>
              <w:ind w:left="50" w:right="23"/>
              <w:rPr>
                <w:rFonts w:hint="eastAsia" w:ascii="黑体" w:eastAsia="黑体"/>
                <w:sz w:val="13"/>
              </w:rPr>
            </w:pPr>
            <w:r>
              <w:rPr>
                <w:rFonts w:hint="eastAsia" w:ascii="黑体" w:eastAsia="黑体"/>
                <w:sz w:val="13"/>
              </w:rPr>
              <w:t>二级事项</w:t>
            </w:r>
          </w:p>
        </w:tc>
        <w:tc>
          <w:tcPr>
            <w:tcW w:w="593" w:type="dxa"/>
            <w:vMerge w:val="continue"/>
            <w:tcBorders>
              <w:top w:val="nil"/>
            </w:tcBorders>
          </w:tcPr>
          <w:p>
            <w:pPr>
              <w:rPr>
                <w:sz w:val="2"/>
                <w:szCs w:val="2"/>
              </w:rPr>
            </w:pPr>
          </w:p>
        </w:tc>
        <w:tc>
          <w:tcPr>
            <w:tcW w:w="2833" w:type="dxa"/>
            <w:vMerge w:val="continue"/>
            <w:tcBorders>
              <w:top w:val="nil"/>
            </w:tcBorders>
          </w:tcPr>
          <w:p>
            <w:pPr>
              <w:rPr>
                <w:sz w:val="2"/>
                <w:szCs w:val="2"/>
              </w:rPr>
            </w:pPr>
          </w:p>
        </w:tc>
        <w:tc>
          <w:tcPr>
            <w:tcW w:w="1075" w:type="dxa"/>
            <w:vMerge w:val="continue"/>
            <w:tcBorders>
              <w:top w:val="nil"/>
            </w:tcBorders>
          </w:tcPr>
          <w:p>
            <w:pPr>
              <w:rPr>
                <w:sz w:val="2"/>
                <w:szCs w:val="2"/>
              </w:rPr>
            </w:pPr>
          </w:p>
        </w:tc>
        <w:tc>
          <w:tcPr>
            <w:tcW w:w="2823" w:type="dxa"/>
            <w:vMerge w:val="continue"/>
            <w:tcBorders>
              <w:top w:val="nil"/>
            </w:tcBorders>
          </w:tcPr>
          <w:p>
            <w:pPr>
              <w:rPr>
                <w:sz w:val="2"/>
                <w:szCs w:val="2"/>
              </w:rPr>
            </w:pPr>
          </w:p>
        </w:tc>
        <w:tc>
          <w:tcPr>
            <w:tcW w:w="1247" w:type="dxa"/>
            <w:vMerge w:val="continue"/>
            <w:tcBorders>
              <w:top w:val="nil"/>
            </w:tcBorders>
          </w:tcPr>
          <w:p>
            <w:pPr>
              <w:rPr>
                <w:sz w:val="2"/>
                <w:szCs w:val="2"/>
              </w:rPr>
            </w:pPr>
          </w:p>
        </w:tc>
        <w:tc>
          <w:tcPr>
            <w:tcW w:w="773" w:type="dxa"/>
            <w:vMerge w:val="continue"/>
            <w:tcBorders>
              <w:top w:val="nil"/>
            </w:tcBorders>
          </w:tcPr>
          <w:p>
            <w:pPr>
              <w:rPr>
                <w:sz w:val="2"/>
                <w:szCs w:val="2"/>
              </w:rPr>
            </w:pPr>
          </w:p>
        </w:tc>
        <w:tc>
          <w:tcPr>
            <w:tcW w:w="846" w:type="dxa"/>
            <w:vMerge w:val="continue"/>
            <w:tcBorders>
              <w:top w:val="nil"/>
            </w:tcBorders>
          </w:tcPr>
          <w:p>
            <w:pPr>
              <w:rPr>
                <w:sz w:val="2"/>
                <w:szCs w:val="2"/>
              </w:rPr>
            </w:pPr>
          </w:p>
        </w:tc>
        <w:tc>
          <w:tcPr>
            <w:tcW w:w="800" w:type="dxa"/>
          </w:tcPr>
          <w:p>
            <w:pPr>
              <w:pStyle w:val="7"/>
              <w:spacing w:before="7"/>
              <w:rPr>
                <w:rFonts w:ascii="Times New Roman"/>
                <w:sz w:val="13"/>
              </w:rPr>
            </w:pPr>
          </w:p>
          <w:p>
            <w:pPr>
              <w:pStyle w:val="7"/>
              <w:ind w:left="89" w:right="52"/>
              <w:jc w:val="center"/>
              <w:rPr>
                <w:rFonts w:hint="eastAsia" w:ascii="黑体" w:eastAsia="黑体"/>
                <w:sz w:val="13"/>
              </w:rPr>
            </w:pPr>
            <w:r>
              <w:rPr>
                <w:rFonts w:hint="eastAsia" w:ascii="黑体" w:eastAsia="黑体"/>
                <w:sz w:val="13"/>
              </w:rPr>
              <w:t>全社会</w:t>
            </w:r>
          </w:p>
        </w:tc>
        <w:tc>
          <w:tcPr>
            <w:tcW w:w="800" w:type="dxa"/>
          </w:tcPr>
          <w:p>
            <w:pPr>
              <w:pStyle w:val="7"/>
              <w:spacing w:before="7"/>
              <w:rPr>
                <w:rFonts w:ascii="Times New Roman"/>
                <w:sz w:val="13"/>
              </w:rPr>
            </w:pPr>
          </w:p>
          <w:p>
            <w:pPr>
              <w:pStyle w:val="7"/>
              <w:ind w:left="148"/>
              <w:rPr>
                <w:rFonts w:hint="eastAsia" w:ascii="黑体" w:eastAsia="黑体"/>
                <w:sz w:val="13"/>
              </w:rPr>
            </w:pPr>
            <w:r>
              <w:rPr>
                <w:rFonts w:hint="eastAsia" w:ascii="黑体" w:eastAsia="黑体"/>
                <w:sz w:val="13"/>
              </w:rPr>
              <w:t>特定群体</w:t>
            </w:r>
          </w:p>
        </w:tc>
        <w:tc>
          <w:tcPr>
            <w:tcW w:w="800" w:type="dxa"/>
          </w:tcPr>
          <w:p>
            <w:pPr>
              <w:pStyle w:val="7"/>
              <w:spacing w:before="7"/>
              <w:rPr>
                <w:rFonts w:ascii="Times New Roman"/>
                <w:sz w:val="13"/>
              </w:rPr>
            </w:pPr>
          </w:p>
          <w:p>
            <w:pPr>
              <w:pStyle w:val="7"/>
              <w:ind w:left="282"/>
              <w:rPr>
                <w:rFonts w:hint="eastAsia" w:ascii="黑体" w:eastAsia="黑体"/>
                <w:sz w:val="13"/>
              </w:rPr>
            </w:pPr>
            <w:r>
              <w:rPr>
                <w:rFonts w:hint="eastAsia" w:ascii="黑体" w:eastAsia="黑体"/>
                <w:sz w:val="13"/>
              </w:rPr>
              <w:t>主动</w:t>
            </w:r>
          </w:p>
        </w:tc>
        <w:tc>
          <w:tcPr>
            <w:tcW w:w="800" w:type="dxa"/>
          </w:tcPr>
          <w:p>
            <w:pPr>
              <w:pStyle w:val="7"/>
              <w:spacing w:before="7"/>
              <w:rPr>
                <w:rFonts w:ascii="Times New Roman"/>
                <w:sz w:val="13"/>
              </w:rPr>
            </w:pPr>
          </w:p>
          <w:p>
            <w:pPr>
              <w:pStyle w:val="7"/>
              <w:ind w:left="218"/>
              <w:rPr>
                <w:rFonts w:hint="eastAsia" w:ascii="黑体" w:eastAsia="黑体"/>
                <w:sz w:val="13"/>
              </w:rPr>
            </w:pPr>
            <w:r>
              <w:rPr>
                <w:rFonts w:hint="eastAsia" w:ascii="黑体" w:eastAsia="黑体"/>
                <w:sz w:val="13"/>
              </w:rPr>
              <w:t>依申请</w:t>
            </w:r>
          </w:p>
        </w:tc>
        <w:tc>
          <w:tcPr>
            <w:tcW w:w="800" w:type="dxa"/>
          </w:tcPr>
          <w:p>
            <w:pPr>
              <w:pStyle w:val="7"/>
              <w:spacing w:before="7"/>
              <w:rPr>
                <w:rFonts w:ascii="Times New Roman"/>
                <w:sz w:val="13"/>
              </w:rPr>
            </w:pPr>
          </w:p>
          <w:p>
            <w:pPr>
              <w:pStyle w:val="7"/>
              <w:ind w:left="102" w:right="52"/>
              <w:jc w:val="center"/>
              <w:rPr>
                <w:rFonts w:hint="eastAsia" w:ascii="黑体" w:eastAsia="黑体"/>
                <w:sz w:val="13"/>
              </w:rPr>
            </w:pPr>
            <w:r>
              <w:rPr>
                <w:rFonts w:hint="eastAsia" w:ascii="黑体" w:eastAsia="黑体"/>
                <w:sz w:val="13"/>
              </w:rPr>
              <w:t>县级</w:t>
            </w:r>
          </w:p>
        </w:tc>
        <w:tc>
          <w:tcPr>
            <w:tcW w:w="1411" w:type="dxa"/>
            <w:vMerge w:val="continue"/>
            <w:tcBorders>
              <w:top w:val="nil"/>
            </w:tcBorders>
          </w:tcPr>
          <w:p>
            <w:pPr>
              <w:rPr>
                <w:sz w:val="2"/>
                <w:szCs w:val="2"/>
              </w:rPr>
            </w:pPr>
          </w:p>
        </w:tc>
        <w:tc>
          <w:tcPr>
            <w:tcW w:w="800" w:type="dxa"/>
          </w:tcPr>
          <w:p>
            <w:pPr>
              <w:pStyle w:val="7"/>
              <w:spacing w:before="7"/>
              <w:rPr>
                <w:rFonts w:ascii="Times New Roman"/>
                <w:sz w:val="13"/>
              </w:rPr>
            </w:pPr>
          </w:p>
          <w:p>
            <w:pPr>
              <w:pStyle w:val="7"/>
              <w:ind w:left="104" w:right="48"/>
              <w:jc w:val="center"/>
              <w:rPr>
                <w:rFonts w:hint="eastAsia" w:ascii="黑体" w:eastAsia="黑体"/>
                <w:sz w:val="13"/>
              </w:rPr>
            </w:pPr>
            <w:r>
              <w:rPr>
                <w:rFonts w:hint="eastAsia" w:ascii="黑体" w:eastAsia="黑体"/>
                <w:sz w:val="13"/>
              </w:rPr>
              <w:t>乡级</w:t>
            </w:r>
          </w:p>
        </w:tc>
        <w:tc>
          <w:tcPr>
            <w:tcW w:w="2366" w:type="dxa"/>
            <w:vMerge w:val="continue"/>
            <w:tcBorders>
              <w:top w:val="nil"/>
            </w:tcBorders>
          </w:tcPr>
          <w:p>
            <w:pPr>
              <w:rPr>
                <w:sz w:val="2"/>
                <w:szCs w:val="2"/>
              </w:rPr>
            </w:pPr>
          </w:p>
        </w:tc>
        <w:tc>
          <w:tcPr>
            <w:tcW w:w="1255"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3034" w:hRule="atLeast"/>
        </w:trPr>
        <w:tc>
          <w:tcPr>
            <w:tcW w:w="24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7"/>
              </w:rPr>
            </w:pPr>
          </w:p>
          <w:p>
            <w:pPr>
              <w:pStyle w:val="7"/>
              <w:ind w:left="0" w:leftChars="0" w:right="53" w:rightChars="0"/>
              <w:jc w:val="right"/>
              <w:rPr>
                <w:sz w:val="13"/>
              </w:rPr>
            </w:pPr>
            <w:r>
              <w:rPr>
                <w:rFonts w:hint="eastAsia"/>
                <w:sz w:val="13"/>
                <w:lang w:val="en-US" w:eastAsia="zh-CN"/>
              </w:rPr>
              <w:t>17</w:t>
            </w:r>
          </w:p>
        </w:tc>
        <w:tc>
          <w:tcPr>
            <w:tcW w:w="526"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0"/>
              </w:rPr>
            </w:pPr>
          </w:p>
          <w:p>
            <w:pPr>
              <w:pStyle w:val="7"/>
              <w:spacing w:line="235" w:lineRule="auto"/>
              <w:ind w:left="47" w:leftChars="0" w:right="22" w:rightChars="0"/>
              <w:rPr>
                <w:sz w:val="13"/>
              </w:rPr>
            </w:pPr>
            <w:r>
              <w:rPr>
                <w:sz w:val="13"/>
              </w:rPr>
              <w:t>批准结果信息</w:t>
            </w:r>
          </w:p>
        </w:tc>
        <w:tc>
          <w:tcPr>
            <w:tcW w:w="355"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9" w:line="235" w:lineRule="auto"/>
              <w:ind w:left="50" w:leftChars="0" w:right="23" w:rightChars="0"/>
              <w:jc w:val="both"/>
              <w:rPr>
                <w:sz w:val="13"/>
              </w:rPr>
            </w:pPr>
            <w:r>
              <w:rPr>
                <w:sz w:val="13"/>
              </w:rPr>
              <w:t>洪水影响评价审批</w:t>
            </w:r>
          </w:p>
        </w:tc>
        <w:tc>
          <w:tcPr>
            <w:tcW w:w="59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0"/>
              </w:rPr>
            </w:pPr>
          </w:p>
          <w:p>
            <w:pPr>
              <w:pStyle w:val="7"/>
              <w:spacing w:line="235" w:lineRule="auto"/>
              <w:ind w:left="169" w:leftChars="0" w:right="10" w:rightChars="0" w:hanging="132" w:firstLineChars="0"/>
              <w:rPr>
                <w:sz w:val="13"/>
              </w:rPr>
            </w:pPr>
            <w:r>
              <w:rPr>
                <w:sz w:val="13"/>
              </w:rPr>
              <w:t>政务服务事项</w:t>
            </w:r>
          </w:p>
        </w:tc>
        <w:tc>
          <w:tcPr>
            <w:tcW w:w="283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7"/>
              </w:rPr>
            </w:pPr>
          </w:p>
          <w:p>
            <w:pPr>
              <w:pStyle w:val="7"/>
              <w:ind w:left="167" w:leftChars="0" w:right="0" w:rightChars="0"/>
              <w:rPr>
                <w:sz w:val="13"/>
              </w:rPr>
            </w:pPr>
            <w:r>
              <w:rPr>
                <w:sz w:val="13"/>
              </w:rPr>
              <w:t>河道管理范围内建设项目工程建设方案审批</w:t>
            </w:r>
          </w:p>
        </w:tc>
        <w:tc>
          <w:tcPr>
            <w:tcW w:w="1075"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4"/>
              <w:rPr>
                <w:rFonts w:ascii="Times New Roman"/>
                <w:sz w:val="13"/>
              </w:rPr>
            </w:pPr>
          </w:p>
          <w:p>
            <w:pPr>
              <w:pStyle w:val="7"/>
              <w:spacing w:before="1" w:line="235" w:lineRule="auto"/>
              <w:ind w:left="81" w:right="52"/>
              <w:rPr>
                <w:sz w:val="13"/>
              </w:rPr>
            </w:pPr>
            <w:r>
              <w:rPr>
                <w:spacing w:val="-3"/>
                <w:sz w:val="13"/>
              </w:rPr>
              <w:t>审批结果、批复时间、批复文号</w:t>
            </w:r>
          </w:p>
          <w:p>
            <w:pPr>
              <w:pStyle w:val="7"/>
              <w:spacing w:line="162" w:lineRule="exact"/>
              <w:ind w:left="81"/>
              <w:rPr>
                <w:sz w:val="13"/>
              </w:rPr>
            </w:pPr>
            <w:r>
              <w:rPr>
                <w:sz w:val="13"/>
              </w:rPr>
              <w:t>、批复文件标题</w:t>
            </w:r>
          </w:p>
          <w:p>
            <w:pPr>
              <w:pStyle w:val="7"/>
              <w:spacing w:line="235" w:lineRule="auto"/>
              <w:ind w:left="147" w:leftChars="0" w:right="52" w:rightChars="0" w:hanging="66" w:firstLineChars="0"/>
              <w:rPr>
                <w:sz w:val="13"/>
              </w:rPr>
            </w:pPr>
            <w:r>
              <w:rPr>
                <w:sz w:val="13"/>
              </w:rPr>
              <w:t>、项目名称、项目统一代码等</w:t>
            </w:r>
          </w:p>
        </w:tc>
        <w:tc>
          <w:tcPr>
            <w:tcW w:w="282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7"/>
              </w:rPr>
            </w:pPr>
          </w:p>
          <w:p>
            <w:pPr>
              <w:pStyle w:val="7"/>
              <w:ind w:left="162" w:leftChars="0" w:right="0" w:rightChars="0"/>
              <w:rPr>
                <w:sz w:val="13"/>
              </w:rPr>
            </w:pPr>
            <w:r>
              <w:rPr>
                <w:sz w:val="13"/>
              </w:rPr>
              <w:t>河道管理范围内建设项目工程建设方案审批</w:t>
            </w:r>
          </w:p>
        </w:tc>
        <w:tc>
          <w:tcPr>
            <w:tcW w:w="1247"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1"/>
              </w:rPr>
            </w:pPr>
          </w:p>
          <w:p>
            <w:pPr>
              <w:pStyle w:val="7"/>
              <w:spacing w:line="165" w:lineRule="exact"/>
              <w:ind w:left="28"/>
              <w:rPr>
                <w:sz w:val="13"/>
              </w:rPr>
            </w:pPr>
            <w:r>
              <w:rPr>
                <w:sz w:val="13"/>
              </w:rPr>
              <w:t>《政府信息公开条例</w:t>
            </w:r>
          </w:p>
          <w:p>
            <w:pPr>
              <w:pStyle w:val="7"/>
              <w:spacing w:before="1" w:line="235" w:lineRule="auto"/>
              <w:ind w:left="28" w:right="13"/>
              <w:rPr>
                <w:sz w:val="13"/>
              </w:rPr>
            </w:pPr>
            <w:r>
              <w:rPr>
                <w:spacing w:val="-2"/>
                <w:sz w:val="13"/>
              </w:rPr>
              <w:t>》、《关于全面推进政务公开工作意见》</w:t>
            </w:r>
          </w:p>
          <w:p>
            <w:pPr>
              <w:pStyle w:val="7"/>
              <w:spacing w:line="235" w:lineRule="auto"/>
              <w:ind w:left="28" w:leftChars="0" w:right="13" w:rightChars="0"/>
              <w:jc w:val="both"/>
              <w:rPr>
                <w:sz w:val="13"/>
              </w:rPr>
            </w:pPr>
            <w:r>
              <w:rPr>
                <w:sz w:val="13"/>
              </w:rPr>
              <w:t>、《关于推进重大建设项目批准和实施领域政府信息公开的意见》</w:t>
            </w:r>
          </w:p>
        </w:tc>
        <w:tc>
          <w:tcPr>
            <w:tcW w:w="77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9" w:line="235" w:lineRule="auto"/>
              <w:ind w:left="28" w:leftChars="0" w:right="1" w:rightChars="0"/>
              <w:rPr>
                <w:sz w:val="13"/>
              </w:rPr>
            </w:pPr>
            <w:r>
              <w:rPr>
                <w:sz w:val="13"/>
              </w:rPr>
              <w:t>应自作出行政决定之日起7个工作日内公示</w:t>
            </w:r>
          </w:p>
        </w:tc>
        <w:tc>
          <w:tcPr>
            <w:tcW w:w="846"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0"/>
              </w:rPr>
            </w:pPr>
          </w:p>
          <w:p>
            <w:pPr>
              <w:pStyle w:val="7"/>
              <w:spacing w:line="235" w:lineRule="auto"/>
              <w:ind w:left="28" w:leftChars="0" w:right="8" w:rightChars="0"/>
              <w:rPr>
                <w:sz w:val="13"/>
              </w:rPr>
            </w:pPr>
            <w:r>
              <w:rPr>
                <w:rFonts w:hint="eastAsia"/>
                <w:sz w:val="13"/>
              </w:rPr>
              <w:t>龙山县</w:t>
            </w:r>
            <w:r>
              <w:rPr>
                <w:sz w:val="13"/>
              </w:rPr>
              <w:t>水旱灾害防御中心</w:t>
            </w:r>
          </w:p>
        </w:tc>
        <w:tc>
          <w:tcPr>
            <w:tcW w:w="80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7"/>
              </w:rPr>
            </w:pPr>
          </w:p>
          <w:p>
            <w:pPr>
              <w:pStyle w:val="7"/>
              <w:ind w:left="37" w:leftChars="0" w:right="0" w:rightChars="0"/>
              <w:jc w:val="center"/>
              <w:rPr>
                <w:sz w:val="13"/>
              </w:rPr>
            </w:pPr>
            <w:r>
              <w:rPr>
                <w:w w:val="101"/>
                <w:sz w:val="13"/>
              </w:rPr>
              <w:t>√</w:t>
            </w:r>
          </w:p>
        </w:tc>
        <w:tc>
          <w:tcPr>
            <w:tcW w:w="800" w:type="dxa"/>
            <w:vAlign w:val="top"/>
          </w:tcPr>
          <w:p>
            <w:pPr>
              <w:pStyle w:val="7"/>
              <w:ind w:left="0" w:leftChars="0" w:right="0" w:rightChars="0"/>
              <w:rPr>
                <w:rFonts w:ascii="Times New Roman"/>
                <w:sz w:val="12"/>
              </w:rPr>
            </w:pPr>
          </w:p>
        </w:tc>
        <w:tc>
          <w:tcPr>
            <w:tcW w:w="80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7"/>
              </w:rPr>
            </w:pPr>
          </w:p>
          <w:p>
            <w:pPr>
              <w:pStyle w:val="7"/>
              <w:ind w:left="348" w:leftChars="0" w:right="0" w:rightChars="0"/>
              <w:rPr>
                <w:sz w:val="13"/>
              </w:rPr>
            </w:pPr>
            <w:r>
              <w:rPr>
                <w:w w:val="101"/>
                <w:sz w:val="13"/>
              </w:rPr>
              <w:t>√</w:t>
            </w:r>
          </w:p>
        </w:tc>
        <w:tc>
          <w:tcPr>
            <w:tcW w:w="800" w:type="dxa"/>
            <w:vAlign w:val="top"/>
          </w:tcPr>
          <w:p>
            <w:pPr>
              <w:pStyle w:val="7"/>
              <w:ind w:left="0" w:leftChars="0" w:right="0" w:rightChars="0"/>
              <w:rPr>
                <w:rFonts w:ascii="Times New Roman"/>
                <w:sz w:val="12"/>
              </w:rPr>
            </w:pPr>
          </w:p>
        </w:tc>
        <w:tc>
          <w:tcPr>
            <w:tcW w:w="80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7"/>
              </w:rPr>
            </w:pPr>
          </w:p>
          <w:p>
            <w:pPr>
              <w:pStyle w:val="7"/>
              <w:ind w:left="50" w:leftChars="0" w:right="0" w:rightChars="0"/>
              <w:jc w:val="center"/>
              <w:rPr>
                <w:sz w:val="13"/>
              </w:rPr>
            </w:pPr>
            <w:r>
              <w:rPr>
                <w:w w:val="101"/>
                <w:sz w:val="13"/>
              </w:rPr>
              <w:t>√</w:t>
            </w:r>
          </w:p>
        </w:tc>
        <w:tc>
          <w:tcPr>
            <w:tcW w:w="1411" w:type="dxa"/>
            <w:vAlign w:val="top"/>
          </w:tcPr>
          <w:p>
            <w:pPr>
              <w:pStyle w:val="7"/>
              <w:rPr>
                <w:rFonts w:ascii="Times New Roman"/>
                <w:sz w:val="12"/>
              </w:rPr>
            </w:pPr>
          </w:p>
          <w:p>
            <w:pPr>
              <w:pStyle w:val="7"/>
              <w:spacing w:before="6"/>
              <w:rPr>
                <w:rFonts w:ascii="Times New Roman"/>
                <w:sz w:val="14"/>
              </w:rPr>
            </w:pPr>
          </w:p>
          <w:p>
            <w:pPr>
              <w:pStyle w:val="7"/>
              <w:spacing w:line="235" w:lineRule="auto"/>
              <w:ind w:left="40" w:right="99"/>
              <w:rPr>
                <w:sz w:val="13"/>
              </w:rPr>
            </w:pPr>
            <w:r>
              <w:rPr>
                <w:sz w:val="13"/>
              </w:rPr>
              <w:t>■政府网站 □政府公报</w:t>
            </w:r>
          </w:p>
          <w:p>
            <w:pPr>
              <w:pStyle w:val="7"/>
              <w:spacing w:line="235" w:lineRule="auto"/>
              <w:ind w:left="40" w:right="33"/>
              <w:rPr>
                <w:sz w:val="13"/>
              </w:rPr>
            </w:pPr>
            <w:r>
              <w:rPr>
                <w:sz w:val="13"/>
              </w:rPr>
              <w:t>■两微一端 ■发布会/ 听证会</w:t>
            </w:r>
          </w:p>
          <w:p>
            <w:pPr>
              <w:pStyle w:val="7"/>
              <w:spacing w:line="235" w:lineRule="auto"/>
              <w:ind w:left="40" w:right="99"/>
              <w:rPr>
                <w:sz w:val="13"/>
              </w:rPr>
            </w:pPr>
            <w:r>
              <w:rPr>
                <w:sz w:val="13"/>
              </w:rPr>
              <w:t>□广播电视 □纸质媒体</w:t>
            </w:r>
          </w:p>
          <w:p>
            <w:pPr>
              <w:pStyle w:val="7"/>
              <w:spacing w:line="235" w:lineRule="auto"/>
              <w:ind w:left="40" w:right="33"/>
              <w:rPr>
                <w:sz w:val="13"/>
              </w:rPr>
            </w:pPr>
            <w:r>
              <w:rPr>
                <w:sz w:val="13"/>
              </w:rPr>
              <w:t>□公开查阅点■政务服务中心</w:t>
            </w:r>
          </w:p>
          <w:p>
            <w:pPr>
              <w:pStyle w:val="7"/>
              <w:spacing w:line="235" w:lineRule="auto"/>
              <w:ind w:left="40" w:right="33"/>
              <w:rPr>
                <w:sz w:val="13"/>
              </w:rPr>
            </w:pPr>
            <w:r>
              <w:rPr>
                <w:sz w:val="13"/>
              </w:rPr>
              <w:t>□便民服务站 □入户/ 现场</w:t>
            </w:r>
          </w:p>
          <w:p>
            <w:pPr>
              <w:pStyle w:val="7"/>
              <w:spacing w:line="232" w:lineRule="auto"/>
              <w:ind w:left="40" w:right="33"/>
              <w:rPr>
                <w:sz w:val="13"/>
              </w:rPr>
            </w:pPr>
            <w:r>
              <w:rPr>
                <w:sz w:val="13"/>
              </w:rPr>
              <w:t>□社区/企事业单位/村公示栏（电子屏）</w:t>
            </w:r>
          </w:p>
          <w:p>
            <w:pPr>
              <w:pStyle w:val="7"/>
              <w:spacing w:line="163" w:lineRule="exact"/>
              <w:ind w:left="40"/>
              <w:rPr>
                <w:sz w:val="13"/>
              </w:rPr>
            </w:pPr>
            <w:r>
              <w:rPr>
                <w:sz w:val="13"/>
              </w:rPr>
              <w:t>□精准推送</w:t>
            </w:r>
          </w:p>
          <w:p>
            <w:pPr>
              <w:pStyle w:val="7"/>
              <w:spacing w:line="235" w:lineRule="auto"/>
              <w:ind w:left="40" w:leftChars="0" w:right="33" w:rightChars="0"/>
              <w:rPr>
                <w:sz w:val="13"/>
              </w:rPr>
            </w:pPr>
            <w:r>
              <w:rPr>
                <w:sz w:val="13"/>
              </w:rPr>
              <w:t>■投资项目在线审批监管平台</w:t>
            </w:r>
          </w:p>
        </w:tc>
        <w:tc>
          <w:tcPr>
            <w:tcW w:w="80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71" w:line="165" w:lineRule="exact"/>
              <w:ind w:left="41"/>
              <w:rPr>
                <w:sz w:val="13"/>
              </w:rPr>
            </w:pPr>
            <w:r>
              <w:rPr>
                <w:sz w:val="13"/>
              </w:rPr>
              <w:t>各区县</w:t>
            </w:r>
          </w:p>
          <w:p>
            <w:pPr>
              <w:pStyle w:val="7"/>
              <w:spacing w:line="235" w:lineRule="auto"/>
              <w:ind w:left="41" w:leftChars="0" w:right="81" w:rightChars="0"/>
              <w:jc w:val="both"/>
              <w:rPr>
                <w:sz w:val="13"/>
              </w:rPr>
            </w:pPr>
            <w:r>
              <w:rPr>
                <w:sz w:val="13"/>
              </w:rPr>
              <w:t>（市）政府组织下辖乡镇（街道） 据实梳理、填报</w:t>
            </w:r>
          </w:p>
        </w:tc>
        <w:tc>
          <w:tcPr>
            <w:tcW w:w="2366"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2" w:line="164" w:lineRule="exact"/>
              <w:ind w:left="40"/>
              <w:rPr>
                <w:sz w:val="13"/>
              </w:rPr>
            </w:pPr>
            <w:r>
              <w:rPr>
                <w:sz w:val="13"/>
              </w:rPr>
              <w:t>□政府网站 □政府公报</w:t>
            </w:r>
          </w:p>
          <w:p>
            <w:pPr>
              <w:pStyle w:val="7"/>
              <w:spacing w:line="163" w:lineRule="exact"/>
              <w:ind w:left="40"/>
              <w:rPr>
                <w:sz w:val="13"/>
              </w:rPr>
            </w:pPr>
            <w:r>
              <w:rPr>
                <w:sz w:val="13"/>
              </w:rPr>
              <w:t>□两微一端 □发布会/听证会</w:t>
            </w:r>
          </w:p>
          <w:p>
            <w:pPr>
              <w:pStyle w:val="7"/>
              <w:spacing w:line="163" w:lineRule="exact"/>
              <w:ind w:left="40"/>
              <w:rPr>
                <w:sz w:val="13"/>
              </w:rPr>
            </w:pPr>
            <w:r>
              <w:rPr>
                <w:sz w:val="13"/>
              </w:rPr>
              <w:t>□广播电视 □纸质媒体</w:t>
            </w:r>
          </w:p>
          <w:p>
            <w:pPr>
              <w:pStyle w:val="7"/>
              <w:spacing w:line="163" w:lineRule="exact"/>
              <w:ind w:left="40"/>
              <w:rPr>
                <w:sz w:val="13"/>
              </w:rPr>
            </w:pPr>
            <w:r>
              <w:rPr>
                <w:sz w:val="13"/>
              </w:rPr>
              <w:t>□公开查阅点□政务服务中心</w:t>
            </w:r>
          </w:p>
          <w:p>
            <w:pPr>
              <w:pStyle w:val="7"/>
              <w:spacing w:line="163" w:lineRule="exact"/>
              <w:ind w:left="40"/>
              <w:rPr>
                <w:sz w:val="13"/>
              </w:rPr>
            </w:pPr>
            <w:r>
              <w:rPr>
                <w:sz w:val="13"/>
              </w:rPr>
              <w:t>□便民服务站 □入户/现场</w:t>
            </w:r>
          </w:p>
          <w:p>
            <w:pPr>
              <w:pStyle w:val="7"/>
              <w:spacing w:before="1" w:line="235" w:lineRule="auto"/>
              <w:ind w:left="40" w:right="193"/>
              <w:rPr>
                <w:sz w:val="13"/>
              </w:rPr>
            </w:pPr>
            <w:r>
              <w:rPr>
                <w:sz w:val="13"/>
              </w:rPr>
              <w:t>□社区/企事业单位/村公示栏（电子屏）</w:t>
            </w:r>
          </w:p>
          <w:p>
            <w:pPr>
              <w:pStyle w:val="7"/>
              <w:spacing w:line="162" w:lineRule="exact"/>
              <w:ind w:left="40"/>
              <w:rPr>
                <w:sz w:val="13"/>
              </w:rPr>
            </w:pPr>
            <w:r>
              <w:rPr>
                <w:sz w:val="13"/>
              </w:rPr>
              <w:t>□精准推送</w:t>
            </w:r>
          </w:p>
          <w:p>
            <w:pPr>
              <w:pStyle w:val="7"/>
              <w:spacing w:line="164" w:lineRule="exact"/>
              <w:ind w:left="40" w:leftChars="0" w:right="0" w:rightChars="0"/>
              <w:rPr>
                <w:sz w:val="13"/>
              </w:rPr>
            </w:pPr>
            <w:r>
              <w:rPr>
                <w:sz w:val="13"/>
              </w:rPr>
              <w:t>□投资项目在线审批监管平台</w:t>
            </w:r>
          </w:p>
        </w:tc>
        <w:tc>
          <w:tcPr>
            <w:tcW w:w="1255" w:type="dxa"/>
            <w:vAlign w:val="top"/>
          </w:tcPr>
          <w:p>
            <w:pPr>
              <w:pStyle w:val="7"/>
              <w:ind w:left="0" w:leftChars="0" w:right="0" w:rightChars="0"/>
              <w:rPr>
                <w:rFonts w:ascii="Times New Roman"/>
                <w:sz w:val="1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3034" w:hRule="atLeast"/>
        </w:trPr>
        <w:tc>
          <w:tcPr>
            <w:tcW w:w="24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7"/>
              </w:rPr>
            </w:pPr>
          </w:p>
          <w:p>
            <w:pPr>
              <w:pStyle w:val="7"/>
              <w:ind w:left="0" w:leftChars="0" w:right="53" w:rightChars="0"/>
              <w:jc w:val="right"/>
              <w:rPr>
                <w:rFonts w:hint="default" w:ascii="宋体" w:hAnsi="宋体" w:eastAsia="宋体" w:cs="宋体"/>
                <w:sz w:val="13"/>
                <w:szCs w:val="22"/>
                <w:lang w:val="en-US" w:eastAsia="zh-CN" w:bidi="zh-CN"/>
              </w:rPr>
            </w:pPr>
            <w:r>
              <w:rPr>
                <w:rFonts w:hint="eastAsia"/>
                <w:sz w:val="13"/>
                <w:lang w:val="en-US" w:eastAsia="zh-CN"/>
              </w:rPr>
              <w:t>18</w:t>
            </w:r>
          </w:p>
        </w:tc>
        <w:tc>
          <w:tcPr>
            <w:tcW w:w="526"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7"/>
              <w:rPr>
                <w:rFonts w:ascii="Times New Roman"/>
                <w:sz w:val="10"/>
              </w:rPr>
            </w:pPr>
          </w:p>
          <w:p>
            <w:pPr>
              <w:pStyle w:val="7"/>
              <w:spacing w:line="235" w:lineRule="auto"/>
              <w:ind w:left="47" w:leftChars="0" w:right="22" w:rightChars="0"/>
              <w:rPr>
                <w:rFonts w:ascii="宋体" w:hAnsi="宋体" w:eastAsia="宋体" w:cs="宋体"/>
                <w:sz w:val="13"/>
                <w:szCs w:val="22"/>
                <w:lang w:val="zh-CN" w:eastAsia="zh-CN" w:bidi="zh-CN"/>
              </w:rPr>
            </w:pPr>
            <w:r>
              <w:rPr>
                <w:sz w:val="13"/>
              </w:rPr>
              <w:t>招标投标信息</w:t>
            </w:r>
          </w:p>
        </w:tc>
        <w:tc>
          <w:tcPr>
            <w:tcW w:w="355"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7"/>
              <w:rPr>
                <w:rFonts w:ascii="Times New Roman"/>
                <w:sz w:val="10"/>
              </w:rPr>
            </w:pPr>
          </w:p>
          <w:p>
            <w:pPr>
              <w:pStyle w:val="7"/>
              <w:spacing w:line="235" w:lineRule="auto"/>
              <w:ind w:left="50" w:leftChars="0" w:right="23" w:rightChars="0"/>
              <w:rPr>
                <w:rFonts w:ascii="宋体" w:hAnsi="宋体" w:eastAsia="宋体" w:cs="宋体"/>
                <w:sz w:val="13"/>
                <w:szCs w:val="22"/>
                <w:lang w:val="zh-CN" w:eastAsia="zh-CN" w:bidi="zh-CN"/>
              </w:rPr>
            </w:pPr>
            <w:r>
              <w:rPr>
                <w:sz w:val="13"/>
              </w:rPr>
              <w:t>招标投标</w:t>
            </w:r>
          </w:p>
        </w:tc>
        <w:tc>
          <w:tcPr>
            <w:tcW w:w="59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7"/>
              <w:rPr>
                <w:rFonts w:ascii="Times New Roman"/>
                <w:sz w:val="10"/>
              </w:rPr>
            </w:pPr>
          </w:p>
          <w:p>
            <w:pPr>
              <w:pStyle w:val="7"/>
              <w:spacing w:line="235" w:lineRule="auto"/>
              <w:ind w:left="169" w:leftChars="0" w:right="10" w:rightChars="0" w:hanging="132" w:firstLineChars="0"/>
              <w:rPr>
                <w:rFonts w:ascii="宋体" w:hAnsi="宋体" w:eastAsia="宋体" w:cs="宋体"/>
                <w:sz w:val="13"/>
                <w:szCs w:val="22"/>
                <w:lang w:val="zh-CN" w:eastAsia="zh-CN" w:bidi="zh-CN"/>
              </w:rPr>
            </w:pPr>
            <w:r>
              <w:rPr>
                <w:sz w:val="13"/>
              </w:rPr>
              <w:t>政务服务事项</w:t>
            </w:r>
          </w:p>
        </w:tc>
        <w:tc>
          <w:tcPr>
            <w:tcW w:w="283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7"/>
              <w:rPr>
                <w:rFonts w:ascii="Times New Roman"/>
                <w:sz w:val="10"/>
              </w:rPr>
            </w:pPr>
          </w:p>
          <w:p>
            <w:pPr>
              <w:pStyle w:val="7"/>
              <w:spacing w:line="235" w:lineRule="auto"/>
              <w:ind w:left="761" w:leftChars="0" w:right="8" w:rightChars="0" w:hanging="726" w:firstLineChars="0"/>
              <w:rPr>
                <w:rFonts w:ascii="宋体" w:hAnsi="宋体" w:eastAsia="宋体" w:cs="宋体"/>
                <w:sz w:val="13"/>
                <w:szCs w:val="22"/>
                <w:lang w:val="zh-CN" w:eastAsia="zh-CN" w:bidi="zh-CN"/>
              </w:rPr>
            </w:pPr>
            <w:r>
              <w:rPr>
                <w:rFonts w:hint="eastAsia"/>
                <w:sz w:val="13"/>
              </w:rPr>
              <w:t>施工、监理等招标文件告知性备案</w:t>
            </w:r>
          </w:p>
        </w:tc>
        <w:tc>
          <w:tcPr>
            <w:tcW w:w="1075"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73" w:line="235" w:lineRule="auto"/>
              <w:ind w:left="81" w:leftChars="0" w:right="52" w:rightChars="0"/>
              <w:jc w:val="center"/>
              <w:rPr>
                <w:rFonts w:ascii="宋体" w:hAnsi="宋体" w:eastAsia="宋体" w:cs="宋体"/>
                <w:sz w:val="13"/>
                <w:szCs w:val="22"/>
                <w:lang w:val="zh-CN" w:eastAsia="zh-CN" w:bidi="zh-CN"/>
              </w:rPr>
            </w:pPr>
            <w:r>
              <w:rPr>
                <w:sz w:val="13"/>
              </w:rPr>
              <w:t>招标公告、中标候选人公示、中标结果公示、合同订立及备案情况、招标投标违法处罚信息</w:t>
            </w:r>
          </w:p>
        </w:tc>
        <w:tc>
          <w:tcPr>
            <w:tcW w:w="282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5"/>
              <w:rPr>
                <w:rFonts w:ascii="Times New Roman"/>
                <w:sz w:val="10"/>
              </w:rPr>
            </w:pPr>
          </w:p>
          <w:p>
            <w:pPr>
              <w:pStyle w:val="7"/>
              <w:spacing w:line="165" w:lineRule="exact"/>
              <w:ind w:left="61" w:right="35"/>
              <w:jc w:val="center"/>
              <w:rPr>
                <w:sz w:val="13"/>
              </w:rPr>
            </w:pPr>
            <w:r>
              <w:rPr>
                <w:sz w:val="13"/>
              </w:rPr>
              <w:t>1、项目招标投标公告和公示</w:t>
            </w:r>
          </w:p>
          <w:p>
            <w:pPr>
              <w:pStyle w:val="7"/>
              <w:spacing w:line="165" w:lineRule="exact"/>
              <w:ind w:left="61" w:leftChars="0" w:right="35" w:rightChars="0"/>
              <w:jc w:val="center"/>
              <w:rPr>
                <w:rFonts w:ascii="宋体" w:hAnsi="宋体" w:eastAsia="宋体" w:cs="宋体"/>
                <w:sz w:val="13"/>
                <w:szCs w:val="22"/>
                <w:lang w:val="zh-CN" w:eastAsia="zh-CN" w:bidi="zh-CN"/>
              </w:rPr>
            </w:pPr>
            <w:r>
              <w:rPr>
                <w:sz w:val="13"/>
              </w:rPr>
              <w:t>2、合同核准和备案信息</w:t>
            </w:r>
          </w:p>
        </w:tc>
        <w:tc>
          <w:tcPr>
            <w:tcW w:w="1247"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
              <w:rPr>
                <w:rFonts w:ascii="Times New Roman"/>
                <w:sz w:val="10"/>
              </w:rPr>
            </w:pPr>
          </w:p>
          <w:p>
            <w:pPr>
              <w:pStyle w:val="7"/>
              <w:spacing w:before="1" w:line="165" w:lineRule="exact"/>
              <w:ind w:left="28"/>
              <w:rPr>
                <w:sz w:val="13"/>
              </w:rPr>
            </w:pPr>
            <w:r>
              <w:rPr>
                <w:sz w:val="13"/>
              </w:rPr>
              <w:t>《政府信息公开条例</w:t>
            </w:r>
          </w:p>
          <w:p>
            <w:pPr>
              <w:pStyle w:val="7"/>
              <w:spacing w:before="1" w:line="235" w:lineRule="auto"/>
              <w:ind w:left="28" w:right="13"/>
              <w:rPr>
                <w:sz w:val="13"/>
              </w:rPr>
            </w:pPr>
            <w:r>
              <w:rPr>
                <w:spacing w:val="-2"/>
                <w:sz w:val="13"/>
              </w:rPr>
              <w:t>》、《关于全面推进政务公开工作意见》</w:t>
            </w:r>
          </w:p>
          <w:p>
            <w:pPr>
              <w:pStyle w:val="7"/>
              <w:spacing w:line="235" w:lineRule="auto"/>
              <w:ind w:left="28" w:leftChars="0" w:right="13" w:rightChars="0"/>
              <w:jc w:val="both"/>
              <w:rPr>
                <w:rFonts w:ascii="宋体" w:hAnsi="宋体" w:eastAsia="宋体" w:cs="宋体"/>
                <w:sz w:val="13"/>
                <w:szCs w:val="22"/>
                <w:lang w:val="zh-CN" w:eastAsia="zh-CN" w:bidi="zh-CN"/>
              </w:rPr>
            </w:pPr>
            <w:r>
              <w:rPr>
                <w:sz w:val="13"/>
              </w:rPr>
              <w:t>、《关于推进重大建设项目批准和实施领域政府信息公开的意见》</w:t>
            </w:r>
          </w:p>
        </w:tc>
        <w:tc>
          <w:tcPr>
            <w:tcW w:w="77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5"/>
              </w:rPr>
            </w:pPr>
          </w:p>
          <w:p>
            <w:pPr>
              <w:pStyle w:val="7"/>
              <w:spacing w:line="235" w:lineRule="auto"/>
              <w:ind w:left="28" w:leftChars="0" w:right="66" w:rightChars="0"/>
              <w:jc w:val="both"/>
              <w:rPr>
                <w:rFonts w:ascii="宋体" w:hAnsi="宋体" w:eastAsia="宋体" w:cs="宋体"/>
                <w:sz w:val="13"/>
                <w:szCs w:val="22"/>
                <w:lang w:val="zh-CN" w:eastAsia="zh-CN" w:bidi="zh-CN"/>
              </w:rPr>
            </w:pPr>
            <w:r>
              <w:rPr>
                <w:sz w:val="13"/>
              </w:rPr>
              <w:t>信息形成20 个工作日内公开；</w:t>
            </w:r>
          </w:p>
        </w:tc>
        <w:tc>
          <w:tcPr>
            <w:tcW w:w="846"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7"/>
              </w:rPr>
            </w:pPr>
          </w:p>
          <w:p>
            <w:pPr>
              <w:pStyle w:val="7"/>
              <w:ind w:left="28" w:leftChars="0" w:right="0" w:rightChars="0"/>
              <w:rPr>
                <w:rFonts w:ascii="宋体" w:hAnsi="宋体" w:eastAsia="宋体" w:cs="宋体"/>
                <w:sz w:val="13"/>
                <w:szCs w:val="22"/>
                <w:lang w:val="zh-CN" w:eastAsia="zh-CN" w:bidi="zh-CN"/>
              </w:rPr>
            </w:pPr>
            <w:r>
              <w:rPr>
                <w:rFonts w:hint="eastAsia"/>
                <w:sz w:val="13"/>
                <w:lang w:eastAsia="zh-CN"/>
              </w:rPr>
              <w:t>龙山县</w:t>
            </w:r>
            <w:r>
              <w:rPr>
                <w:sz w:val="13"/>
              </w:rPr>
              <w:t>住建局</w:t>
            </w:r>
          </w:p>
        </w:tc>
        <w:tc>
          <w:tcPr>
            <w:tcW w:w="80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7"/>
              </w:rPr>
            </w:pPr>
          </w:p>
          <w:p>
            <w:pPr>
              <w:pStyle w:val="7"/>
              <w:ind w:left="37" w:leftChars="0" w:right="0" w:rightChars="0"/>
              <w:jc w:val="center"/>
              <w:rPr>
                <w:rFonts w:ascii="宋体" w:hAnsi="宋体" w:eastAsia="宋体" w:cs="宋体"/>
                <w:sz w:val="13"/>
                <w:szCs w:val="22"/>
                <w:lang w:val="zh-CN" w:eastAsia="zh-CN" w:bidi="zh-CN"/>
              </w:rPr>
            </w:pPr>
            <w:r>
              <w:rPr>
                <w:w w:val="101"/>
                <w:sz w:val="13"/>
              </w:rPr>
              <w:t>√</w:t>
            </w:r>
          </w:p>
        </w:tc>
        <w:tc>
          <w:tcPr>
            <w:tcW w:w="800" w:type="dxa"/>
            <w:vAlign w:val="top"/>
          </w:tcPr>
          <w:p>
            <w:pPr>
              <w:pStyle w:val="7"/>
              <w:ind w:left="0" w:leftChars="0" w:right="0" w:rightChars="0"/>
              <w:rPr>
                <w:rFonts w:ascii="Times New Roman" w:hAnsi="宋体" w:eastAsia="宋体" w:cs="宋体"/>
                <w:sz w:val="12"/>
                <w:szCs w:val="22"/>
                <w:lang w:val="zh-CN" w:eastAsia="zh-CN" w:bidi="zh-CN"/>
              </w:rPr>
            </w:pPr>
          </w:p>
        </w:tc>
        <w:tc>
          <w:tcPr>
            <w:tcW w:w="80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7"/>
              </w:rPr>
            </w:pPr>
          </w:p>
          <w:p>
            <w:pPr>
              <w:pStyle w:val="7"/>
              <w:ind w:left="348" w:leftChars="0" w:right="0" w:rightChars="0"/>
              <w:rPr>
                <w:rFonts w:ascii="宋体" w:hAnsi="宋体" w:eastAsia="宋体" w:cs="宋体"/>
                <w:sz w:val="13"/>
                <w:szCs w:val="22"/>
                <w:lang w:val="zh-CN" w:eastAsia="zh-CN" w:bidi="zh-CN"/>
              </w:rPr>
            </w:pPr>
            <w:r>
              <w:rPr>
                <w:w w:val="101"/>
                <w:sz w:val="13"/>
              </w:rPr>
              <w:t>√</w:t>
            </w:r>
          </w:p>
        </w:tc>
        <w:tc>
          <w:tcPr>
            <w:tcW w:w="800" w:type="dxa"/>
            <w:vAlign w:val="top"/>
          </w:tcPr>
          <w:p>
            <w:pPr>
              <w:pStyle w:val="7"/>
              <w:ind w:left="0" w:leftChars="0" w:right="0" w:rightChars="0"/>
              <w:rPr>
                <w:rFonts w:ascii="Times New Roman" w:hAnsi="宋体" w:eastAsia="宋体" w:cs="宋体"/>
                <w:sz w:val="12"/>
                <w:szCs w:val="22"/>
                <w:lang w:val="zh-CN" w:eastAsia="zh-CN" w:bidi="zh-CN"/>
              </w:rPr>
            </w:pPr>
          </w:p>
        </w:tc>
        <w:tc>
          <w:tcPr>
            <w:tcW w:w="80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7"/>
              </w:rPr>
            </w:pPr>
          </w:p>
          <w:p>
            <w:pPr>
              <w:pStyle w:val="7"/>
              <w:ind w:left="50" w:leftChars="0" w:right="0" w:rightChars="0"/>
              <w:jc w:val="center"/>
              <w:rPr>
                <w:rFonts w:ascii="宋体" w:hAnsi="宋体" w:eastAsia="宋体" w:cs="宋体"/>
                <w:sz w:val="13"/>
                <w:szCs w:val="22"/>
                <w:lang w:val="zh-CN" w:eastAsia="zh-CN" w:bidi="zh-CN"/>
              </w:rPr>
            </w:pPr>
            <w:r>
              <w:rPr>
                <w:w w:val="101"/>
                <w:sz w:val="13"/>
              </w:rPr>
              <w:t>√</w:t>
            </w:r>
          </w:p>
        </w:tc>
        <w:tc>
          <w:tcPr>
            <w:tcW w:w="1411" w:type="dxa"/>
            <w:vAlign w:val="top"/>
          </w:tcPr>
          <w:p>
            <w:pPr>
              <w:pStyle w:val="7"/>
              <w:spacing w:before="2" w:line="235" w:lineRule="auto"/>
              <w:ind w:left="40" w:right="99"/>
              <w:rPr>
                <w:sz w:val="13"/>
              </w:rPr>
            </w:pPr>
            <w:r>
              <w:rPr>
                <w:sz w:val="13"/>
              </w:rPr>
              <w:t>■政府网站 □政府公报</w:t>
            </w:r>
          </w:p>
          <w:p>
            <w:pPr>
              <w:pStyle w:val="7"/>
              <w:spacing w:line="235" w:lineRule="auto"/>
              <w:ind w:left="40" w:right="33"/>
              <w:rPr>
                <w:sz w:val="13"/>
              </w:rPr>
            </w:pPr>
            <w:r>
              <w:rPr>
                <w:sz w:val="13"/>
              </w:rPr>
              <w:t>■两微一端 ■发布会/ 听证会</w:t>
            </w:r>
          </w:p>
          <w:p>
            <w:pPr>
              <w:pStyle w:val="7"/>
              <w:spacing w:before="1" w:line="232" w:lineRule="auto"/>
              <w:ind w:left="40" w:right="99"/>
              <w:rPr>
                <w:sz w:val="13"/>
              </w:rPr>
            </w:pPr>
            <w:r>
              <w:rPr>
                <w:sz w:val="13"/>
              </w:rPr>
              <w:t>□广播电视 □纸质媒体</w:t>
            </w:r>
          </w:p>
          <w:p>
            <w:pPr>
              <w:pStyle w:val="7"/>
              <w:spacing w:before="1" w:line="235" w:lineRule="auto"/>
              <w:ind w:left="40" w:right="33"/>
              <w:rPr>
                <w:sz w:val="13"/>
              </w:rPr>
            </w:pPr>
            <w:r>
              <w:rPr>
                <w:sz w:val="13"/>
              </w:rPr>
              <w:t>□公开查阅点■政务服务中心</w:t>
            </w:r>
          </w:p>
          <w:p>
            <w:pPr>
              <w:pStyle w:val="7"/>
              <w:spacing w:line="235" w:lineRule="auto"/>
              <w:ind w:left="40" w:right="33"/>
              <w:rPr>
                <w:sz w:val="13"/>
              </w:rPr>
            </w:pPr>
            <w:r>
              <w:rPr>
                <w:sz w:val="13"/>
              </w:rPr>
              <w:t>□便民服务站 □入户/ 现场</w:t>
            </w:r>
          </w:p>
          <w:p>
            <w:pPr>
              <w:pStyle w:val="7"/>
              <w:spacing w:line="235" w:lineRule="auto"/>
              <w:ind w:left="40" w:right="33"/>
              <w:rPr>
                <w:sz w:val="13"/>
              </w:rPr>
            </w:pPr>
            <w:r>
              <w:rPr>
                <w:sz w:val="13"/>
              </w:rPr>
              <w:t>□社区/企事业单位/村公示栏（电子屏）</w:t>
            </w:r>
          </w:p>
          <w:p>
            <w:pPr>
              <w:pStyle w:val="7"/>
              <w:spacing w:line="161" w:lineRule="exact"/>
              <w:ind w:left="40"/>
              <w:rPr>
                <w:sz w:val="13"/>
              </w:rPr>
            </w:pPr>
            <w:r>
              <w:rPr>
                <w:sz w:val="13"/>
              </w:rPr>
              <w:t>□精准推送</w:t>
            </w:r>
          </w:p>
          <w:p>
            <w:pPr>
              <w:pStyle w:val="7"/>
              <w:spacing w:before="1" w:line="235" w:lineRule="auto"/>
              <w:ind w:left="40" w:right="33"/>
              <w:rPr>
                <w:sz w:val="13"/>
              </w:rPr>
            </w:pPr>
            <w:r>
              <w:rPr>
                <w:sz w:val="13"/>
              </w:rPr>
              <w:t>□招标投标公共服务平台</w:t>
            </w:r>
          </w:p>
          <w:p>
            <w:pPr>
              <w:pStyle w:val="7"/>
              <w:spacing w:line="162" w:lineRule="exact"/>
              <w:ind w:left="40"/>
              <w:rPr>
                <w:sz w:val="13"/>
              </w:rPr>
            </w:pPr>
            <w:r>
              <w:rPr>
                <w:sz w:val="13"/>
              </w:rPr>
              <w:t>□公共资源交易平台</w:t>
            </w:r>
          </w:p>
          <w:p>
            <w:pPr>
              <w:pStyle w:val="7"/>
              <w:spacing w:line="163" w:lineRule="exact"/>
              <w:ind w:left="40"/>
              <w:rPr>
                <w:sz w:val="13"/>
              </w:rPr>
            </w:pPr>
            <w:r>
              <w:rPr>
                <w:sz w:val="13"/>
              </w:rPr>
              <w:t>□信用中国网站</w:t>
            </w:r>
          </w:p>
          <w:p>
            <w:pPr>
              <w:pStyle w:val="7"/>
              <w:spacing w:line="163" w:lineRule="exact"/>
              <w:ind w:left="40"/>
              <w:rPr>
                <w:sz w:val="13"/>
              </w:rPr>
            </w:pPr>
            <w:r>
              <w:rPr>
                <w:sz w:val="13"/>
              </w:rPr>
              <w:t>■投资项目在线审批监</w:t>
            </w:r>
          </w:p>
          <w:p>
            <w:pPr>
              <w:pStyle w:val="7"/>
              <w:spacing w:line="78" w:lineRule="exact"/>
              <w:ind w:left="40" w:leftChars="0" w:right="0" w:rightChars="0"/>
              <w:rPr>
                <w:rFonts w:ascii="宋体" w:hAnsi="宋体" w:eastAsia="宋体" w:cs="宋体"/>
                <w:sz w:val="13"/>
                <w:szCs w:val="22"/>
                <w:lang w:val="zh-CN" w:eastAsia="zh-CN" w:bidi="zh-CN"/>
              </w:rPr>
            </w:pPr>
            <w:r>
              <w:rPr>
                <w:sz w:val="13"/>
              </w:rPr>
              <w:t>管平台</w:t>
            </w:r>
          </w:p>
        </w:tc>
        <w:tc>
          <w:tcPr>
            <w:tcW w:w="80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70" w:line="165" w:lineRule="exact"/>
              <w:ind w:left="41"/>
              <w:rPr>
                <w:sz w:val="13"/>
              </w:rPr>
            </w:pPr>
            <w:r>
              <w:rPr>
                <w:sz w:val="13"/>
              </w:rPr>
              <w:t>各区县</w:t>
            </w:r>
          </w:p>
          <w:p>
            <w:pPr>
              <w:pStyle w:val="7"/>
              <w:spacing w:before="1" w:line="235" w:lineRule="auto"/>
              <w:ind w:left="41" w:leftChars="0" w:right="81" w:rightChars="0"/>
              <w:jc w:val="both"/>
              <w:rPr>
                <w:rFonts w:ascii="宋体" w:hAnsi="宋体" w:eastAsia="宋体" w:cs="宋体"/>
                <w:sz w:val="13"/>
                <w:szCs w:val="22"/>
                <w:lang w:val="zh-CN" w:eastAsia="zh-CN" w:bidi="zh-CN"/>
              </w:rPr>
            </w:pPr>
            <w:r>
              <w:rPr>
                <w:sz w:val="13"/>
              </w:rPr>
              <w:t>（市）政府组织下辖乡镇（街道） 据实梳理、填报</w:t>
            </w:r>
          </w:p>
        </w:tc>
        <w:tc>
          <w:tcPr>
            <w:tcW w:w="2366"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2" w:line="164" w:lineRule="exact"/>
              <w:ind w:left="40"/>
              <w:rPr>
                <w:sz w:val="13"/>
              </w:rPr>
            </w:pPr>
            <w:r>
              <w:rPr>
                <w:sz w:val="13"/>
              </w:rPr>
              <w:t>□政府网站 □政府公报</w:t>
            </w:r>
          </w:p>
          <w:p>
            <w:pPr>
              <w:pStyle w:val="7"/>
              <w:spacing w:line="163" w:lineRule="exact"/>
              <w:ind w:left="40"/>
              <w:rPr>
                <w:sz w:val="13"/>
              </w:rPr>
            </w:pPr>
            <w:r>
              <w:rPr>
                <w:sz w:val="13"/>
              </w:rPr>
              <w:t>□两微一端 □发布会/听证会</w:t>
            </w:r>
          </w:p>
          <w:p>
            <w:pPr>
              <w:pStyle w:val="7"/>
              <w:spacing w:line="163" w:lineRule="exact"/>
              <w:ind w:left="40"/>
              <w:rPr>
                <w:sz w:val="13"/>
              </w:rPr>
            </w:pPr>
            <w:r>
              <w:rPr>
                <w:sz w:val="13"/>
              </w:rPr>
              <w:t>□广播电视 □纸质媒体</w:t>
            </w:r>
          </w:p>
          <w:p>
            <w:pPr>
              <w:pStyle w:val="7"/>
              <w:spacing w:line="163" w:lineRule="exact"/>
              <w:ind w:left="40"/>
              <w:rPr>
                <w:sz w:val="13"/>
              </w:rPr>
            </w:pPr>
            <w:r>
              <w:rPr>
                <w:sz w:val="13"/>
              </w:rPr>
              <w:t>□公开查阅点□政务服务中心</w:t>
            </w:r>
          </w:p>
          <w:p>
            <w:pPr>
              <w:pStyle w:val="7"/>
              <w:spacing w:line="163" w:lineRule="exact"/>
              <w:ind w:left="40"/>
              <w:rPr>
                <w:sz w:val="13"/>
              </w:rPr>
            </w:pPr>
            <w:r>
              <w:rPr>
                <w:sz w:val="13"/>
              </w:rPr>
              <w:t>□便民服务站 □入户/现场</w:t>
            </w:r>
          </w:p>
          <w:p>
            <w:pPr>
              <w:pStyle w:val="7"/>
              <w:spacing w:before="1" w:line="235" w:lineRule="auto"/>
              <w:ind w:left="40" w:right="193"/>
              <w:rPr>
                <w:sz w:val="13"/>
              </w:rPr>
            </w:pPr>
            <w:r>
              <w:rPr>
                <w:sz w:val="13"/>
              </w:rPr>
              <w:t>□社区/企事业单位/村公示栏（电子屏）</w:t>
            </w:r>
          </w:p>
          <w:p>
            <w:pPr>
              <w:pStyle w:val="7"/>
              <w:spacing w:line="162" w:lineRule="exact"/>
              <w:ind w:left="40"/>
              <w:rPr>
                <w:sz w:val="13"/>
              </w:rPr>
            </w:pPr>
            <w:r>
              <w:rPr>
                <w:sz w:val="13"/>
              </w:rPr>
              <w:t>□精准推送</w:t>
            </w:r>
          </w:p>
          <w:p>
            <w:pPr>
              <w:pStyle w:val="7"/>
              <w:spacing w:line="164" w:lineRule="exact"/>
              <w:ind w:left="40" w:leftChars="0" w:right="0" w:rightChars="0"/>
              <w:rPr>
                <w:rFonts w:ascii="宋体" w:hAnsi="宋体" w:eastAsia="宋体" w:cs="宋体"/>
                <w:sz w:val="13"/>
                <w:szCs w:val="22"/>
                <w:lang w:val="zh-CN" w:eastAsia="zh-CN" w:bidi="zh-CN"/>
              </w:rPr>
            </w:pPr>
            <w:r>
              <w:rPr>
                <w:sz w:val="13"/>
              </w:rPr>
              <w:t>□投资项目在线审批监管平台</w:t>
            </w:r>
          </w:p>
        </w:tc>
        <w:tc>
          <w:tcPr>
            <w:tcW w:w="1255" w:type="dxa"/>
            <w:vAlign w:val="top"/>
          </w:tcPr>
          <w:p>
            <w:pPr>
              <w:pStyle w:val="7"/>
              <w:ind w:left="0" w:leftChars="0" w:right="0" w:rightChars="0"/>
              <w:rPr>
                <w:rFonts w:ascii="Times New Roman" w:hAnsi="宋体" w:eastAsia="宋体" w:cs="宋体"/>
                <w:sz w:val="12"/>
                <w:szCs w:val="22"/>
                <w:lang w:val="zh-CN" w:eastAsia="zh-CN" w:bidi="zh-CN"/>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3034" w:hRule="atLeast"/>
        </w:trPr>
        <w:tc>
          <w:tcPr>
            <w:tcW w:w="240" w:type="dxa"/>
            <w:vAlign w:val="top"/>
          </w:tcPr>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spacing w:before="103"/>
              <w:ind w:left="0" w:leftChars="0" w:right="53" w:rightChars="0"/>
              <w:jc w:val="right"/>
              <w:rPr>
                <w:rFonts w:hint="default" w:ascii="宋体" w:hAnsi="宋体" w:eastAsia="宋体" w:cs="宋体"/>
                <w:color w:val="auto"/>
                <w:sz w:val="13"/>
                <w:szCs w:val="22"/>
                <w:highlight w:val="none"/>
                <w:lang w:val="en-US" w:eastAsia="zh-CN" w:bidi="zh-CN"/>
              </w:rPr>
            </w:pPr>
            <w:r>
              <w:rPr>
                <w:rFonts w:hint="eastAsia"/>
                <w:color w:val="auto"/>
                <w:sz w:val="13"/>
                <w:highlight w:val="none"/>
                <w:lang w:val="en-US" w:eastAsia="zh-CN"/>
              </w:rPr>
              <w:t>19</w:t>
            </w:r>
          </w:p>
        </w:tc>
        <w:tc>
          <w:tcPr>
            <w:tcW w:w="526" w:type="dxa"/>
            <w:vAlign w:val="top"/>
          </w:tcPr>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spacing w:before="1"/>
              <w:rPr>
                <w:rFonts w:ascii="Times New Roman"/>
                <w:color w:val="auto"/>
                <w:sz w:val="14"/>
                <w:highlight w:val="none"/>
              </w:rPr>
            </w:pPr>
          </w:p>
          <w:p>
            <w:pPr>
              <w:pStyle w:val="7"/>
              <w:spacing w:line="235" w:lineRule="auto"/>
              <w:ind w:left="47" w:leftChars="0" w:right="22" w:rightChars="0"/>
              <w:rPr>
                <w:rFonts w:ascii="宋体" w:hAnsi="宋体" w:eastAsia="宋体" w:cs="宋体"/>
                <w:color w:val="auto"/>
                <w:sz w:val="13"/>
                <w:szCs w:val="22"/>
                <w:highlight w:val="none"/>
                <w:lang w:val="zh-CN" w:eastAsia="zh-CN" w:bidi="zh-CN"/>
              </w:rPr>
            </w:pPr>
            <w:r>
              <w:rPr>
                <w:color w:val="auto"/>
                <w:sz w:val="13"/>
                <w:highlight w:val="none"/>
              </w:rPr>
              <w:t>征收土地信息</w:t>
            </w:r>
          </w:p>
        </w:tc>
        <w:tc>
          <w:tcPr>
            <w:tcW w:w="355" w:type="dxa"/>
            <w:vAlign w:val="top"/>
          </w:tcPr>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spacing w:before="80" w:line="235" w:lineRule="auto"/>
              <w:ind w:left="50" w:leftChars="0" w:right="23" w:rightChars="0"/>
              <w:jc w:val="both"/>
              <w:rPr>
                <w:rFonts w:ascii="宋体" w:hAnsi="宋体" w:eastAsia="宋体" w:cs="宋体"/>
                <w:color w:val="auto"/>
                <w:sz w:val="13"/>
                <w:szCs w:val="22"/>
                <w:highlight w:val="none"/>
                <w:lang w:val="zh-CN" w:eastAsia="zh-CN" w:bidi="zh-CN"/>
              </w:rPr>
            </w:pPr>
            <w:r>
              <w:rPr>
                <w:color w:val="auto"/>
                <w:sz w:val="13"/>
                <w:highlight w:val="none"/>
              </w:rPr>
              <w:t>征收土地信息</w:t>
            </w:r>
          </w:p>
        </w:tc>
        <w:tc>
          <w:tcPr>
            <w:tcW w:w="593" w:type="dxa"/>
            <w:vAlign w:val="top"/>
          </w:tcPr>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spacing w:before="1"/>
              <w:rPr>
                <w:rFonts w:ascii="Times New Roman"/>
                <w:color w:val="auto"/>
                <w:sz w:val="14"/>
                <w:highlight w:val="none"/>
              </w:rPr>
            </w:pPr>
          </w:p>
          <w:p>
            <w:pPr>
              <w:pStyle w:val="7"/>
              <w:spacing w:line="235" w:lineRule="auto"/>
              <w:ind w:left="103" w:leftChars="0" w:right="10" w:rightChars="0" w:hanging="66" w:firstLineChars="0"/>
              <w:rPr>
                <w:rFonts w:ascii="宋体" w:hAnsi="宋体" w:eastAsia="宋体" w:cs="宋体"/>
                <w:color w:val="auto"/>
                <w:sz w:val="13"/>
                <w:szCs w:val="22"/>
                <w:highlight w:val="none"/>
                <w:lang w:val="zh-CN" w:eastAsia="zh-CN" w:bidi="zh-CN"/>
              </w:rPr>
            </w:pPr>
            <w:r>
              <w:rPr>
                <w:color w:val="auto"/>
                <w:sz w:val="13"/>
                <w:highlight w:val="none"/>
              </w:rPr>
              <w:t>非政务服务事项</w:t>
            </w:r>
          </w:p>
        </w:tc>
        <w:tc>
          <w:tcPr>
            <w:tcW w:w="2833" w:type="dxa"/>
            <w:vAlign w:val="top"/>
          </w:tcPr>
          <w:p>
            <w:pPr>
              <w:pStyle w:val="7"/>
              <w:ind w:left="0" w:leftChars="0" w:right="0" w:rightChars="0"/>
              <w:rPr>
                <w:rFonts w:ascii="Times New Roman" w:hAnsi="宋体" w:eastAsia="宋体" w:cs="宋体"/>
                <w:color w:val="auto"/>
                <w:sz w:val="12"/>
                <w:szCs w:val="22"/>
                <w:highlight w:val="none"/>
                <w:lang w:val="zh-CN" w:eastAsia="zh-CN" w:bidi="zh-CN"/>
              </w:rPr>
            </w:pPr>
          </w:p>
        </w:tc>
        <w:tc>
          <w:tcPr>
            <w:tcW w:w="1075" w:type="dxa"/>
            <w:vAlign w:val="top"/>
          </w:tcPr>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spacing w:before="93" w:line="235" w:lineRule="auto"/>
              <w:ind w:left="81" w:right="52"/>
              <w:jc w:val="both"/>
              <w:rPr>
                <w:color w:val="auto"/>
                <w:sz w:val="13"/>
                <w:highlight w:val="none"/>
              </w:rPr>
            </w:pPr>
            <w:r>
              <w:rPr>
                <w:color w:val="auto"/>
                <w:sz w:val="13"/>
                <w:highlight w:val="none"/>
              </w:rPr>
              <w:t>征地告知书以及履行征地报批前程序的相关证明材料、建设项目用地呈报说明书</w:t>
            </w:r>
          </w:p>
          <w:p>
            <w:pPr>
              <w:pStyle w:val="7"/>
              <w:spacing w:line="235" w:lineRule="auto"/>
              <w:ind w:left="81" w:leftChars="0" w:right="52" w:rightChars="0"/>
              <w:jc w:val="center"/>
              <w:rPr>
                <w:rFonts w:ascii="宋体" w:hAnsi="宋体" w:eastAsia="宋体" w:cs="宋体"/>
                <w:color w:val="auto"/>
                <w:sz w:val="13"/>
                <w:szCs w:val="22"/>
                <w:highlight w:val="none"/>
                <w:lang w:val="zh-CN" w:eastAsia="zh-CN" w:bidi="zh-CN"/>
              </w:rPr>
            </w:pPr>
            <w:r>
              <w:rPr>
                <w:color w:val="auto"/>
                <w:sz w:val="13"/>
                <w:highlight w:val="none"/>
              </w:rPr>
              <w:t>、农用地转用方案、补充耕地方案、征收土地方案、供地方案、征地批后实施中征地公告、征地补偿安置方案公告等</w:t>
            </w:r>
          </w:p>
        </w:tc>
        <w:tc>
          <w:tcPr>
            <w:tcW w:w="2823" w:type="dxa"/>
            <w:vAlign w:val="top"/>
          </w:tcPr>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spacing w:before="9"/>
              <w:rPr>
                <w:rFonts w:ascii="Times New Roman"/>
                <w:color w:val="auto"/>
                <w:sz w:val="11"/>
                <w:highlight w:val="none"/>
              </w:rPr>
            </w:pPr>
          </w:p>
          <w:p>
            <w:pPr>
              <w:pStyle w:val="7"/>
              <w:spacing w:line="164" w:lineRule="exact"/>
              <w:ind w:left="26"/>
              <w:rPr>
                <w:color w:val="auto"/>
                <w:sz w:val="13"/>
                <w:highlight w:val="none"/>
              </w:rPr>
            </w:pPr>
            <w:r>
              <w:rPr>
                <w:color w:val="auto"/>
                <w:sz w:val="13"/>
                <w:highlight w:val="none"/>
              </w:rPr>
              <w:t>1、</w:t>
            </w:r>
            <w:r>
              <w:rPr>
                <w:rFonts w:hint="eastAsia"/>
                <w:color w:val="auto"/>
                <w:sz w:val="13"/>
                <w:highlight w:val="none"/>
                <w:lang w:eastAsia="zh-CN"/>
              </w:rPr>
              <w:t>龙山县</w:t>
            </w:r>
            <w:r>
              <w:rPr>
                <w:color w:val="auto"/>
                <w:sz w:val="13"/>
                <w:highlight w:val="none"/>
              </w:rPr>
              <w:t>人民政府</w:t>
            </w:r>
            <w:r>
              <w:rPr>
                <w:rFonts w:hint="eastAsia"/>
                <w:color w:val="auto"/>
                <w:sz w:val="13"/>
                <w:highlight w:val="none"/>
                <w:lang w:eastAsia="zh-CN"/>
              </w:rPr>
              <w:t>拟</w:t>
            </w:r>
            <w:r>
              <w:rPr>
                <w:color w:val="auto"/>
                <w:sz w:val="13"/>
                <w:highlight w:val="none"/>
              </w:rPr>
              <w:t>征收土地公告</w:t>
            </w:r>
          </w:p>
          <w:p>
            <w:pPr>
              <w:pStyle w:val="7"/>
              <w:spacing w:line="235" w:lineRule="auto"/>
              <w:ind w:left="26" w:right="73"/>
              <w:rPr>
                <w:color w:val="auto"/>
                <w:sz w:val="13"/>
                <w:highlight w:val="none"/>
              </w:rPr>
            </w:pPr>
            <w:r>
              <w:rPr>
                <w:color w:val="auto"/>
                <w:sz w:val="13"/>
                <w:highlight w:val="none"/>
              </w:rPr>
              <w:t>2</w:t>
            </w:r>
            <w:r>
              <w:rPr>
                <w:color w:val="auto"/>
                <w:spacing w:val="-1"/>
                <w:sz w:val="13"/>
                <w:highlight w:val="none"/>
              </w:rPr>
              <w:t>、</w:t>
            </w:r>
            <w:r>
              <w:rPr>
                <w:rFonts w:hint="eastAsia"/>
                <w:color w:val="auto"/>
                <w:spacing w:val="-1"/>
                <w:sz w:val="13"/>
                <w:highlight w:val="none"/>
                <w:lang w:eastAsia="zh-CN"/>
              </w:rPr>
              <w:t>龙山县</w:t>
            </w:r>
            <w:r>
              <w:rPr>
                <w:color w:val="auto"/>
                <w:spacing w:val="-1"/>
                <w:sz w:val="13"/>
                <w:highlight w:val="none"/>
              </w:rPr>
              <w:t>人民政府项目征收土地征地补</w:t>
            </w:r>
            <w:r>
              <w:rPr>
                <w:color w:val="auto"/>
                <w:sz w:val="13"/>
                <w:highlight w:val="none"/>
              </w:rPr>
              <w:t xml:space="preserve">偿安置公告 </w:t>
            </w:r>
          </w:p>
          <w:p>
            <w:pPr>
              <w:pStyle w:val="7"/>
              <w:spacing w:before="9"/>
              <w:rPr>
                <w:color w:val="auto"/>
                <w:sz w:val="13"/>
                <w:highlight w:val="none"/>
              </w:rPr>
            </w:pPr>
            <w:r>
              <w:rPr>
                <w:rFonts w:hint="eastAsia"/>
                <w:color w:val="auto"/>
                <w:sz w:val="13"/>
                <w:highlight w:val="none"/>
                <w:lang w:val="en-US" w:eastAsia="zh-CN"/>
              </w:rPr>
              <w:t>3</w:t>
            </w:r>
            <w:r>
              <w:rPr>
                <w:color w:val="auto"/>
                <w:sz w:val="13"/>
                <w:highlight w:val="none"/>
              </w:rPr>
              <w:t>、</w:t>
            </w:r>
            <w:r>
              <w:rPr>
                <w:rFonts w:hint="eastAsia"/>
                <w:color w:val="auto"/>
                <w:sz w:val="13"/>
                <w:highlight w:val="none"/>
                <w:lang w:eastAsia="zh-CN"/>
              </w:rPr>
              <w:t>龙山县</w:t>
            </w:r>
            <w:r>
              <w:rPr>
                <w:color w:val="auto"/>
                <w:sz w:val="13"/>
                <w:highlight w:val="none"/>
              </w:rPr>
              <w:t>人民政府征收土地公告</w:t>
            </w:r>
          </w:p>
          <w:p>
            <w:pPr>
              <w:pStyle w:val="7"/>
              <w:spacing w:line="235" w:lineRule="auto"/>
              <w:ind w:left="26" w:leftChars="0" w:right="73" w:rightChars="0"/>
              <w:rPr>
                <w:rFonts w:ascii="宋体" w:hAnsi="宋体" w:eastAsia="宋体" w:cs="宋体"/>
                <w:color w:val="auto"/>
                <w:sz w:val="13"/>
                <w:szCs w:val="22"/>
                <w:highlight w:val="none"/>
                <w:lang w:val="zh-CN" w:eastAsia="zh-CN" w:bidi="zh-CN"/>
              </w:rPr>
            </w:pPr>
            <w:r>
              <w:rPr>
                <w:color w:val="auto"/>
                <w:sz w:val="13"/>
                <w:highlight w:val="none"/>
              </w:rPr>
              <w:t xml:space="preserve">                         </w:t>
            </w:r>
            <w:r>
              <w:rPr>
                <w:rFonts w:hint="eastAsia"/>
                <w:color w:val="auto"/>
                <w:sz w:val="13"/>
                <w:highlight w:val="none"/>
                <w:lang w:val="en-US" w:eastAsia="zh-CN"/>
              </w:rPr>
              <w:t xml:space="preserve">    </w:t>
            </w:r>
            <w:r>
              <w:rPr>
                <w:color w:val="auto"/>
                <w:sz w:val="13"/>
                <w:highlight w:val="none"/>
              </w:rPr>
              <w:t xml:space="preserve"> </w:t>
            </w:r>
          </w:p>
        </w:tc>
        <w:tc>
          <w:tcPr>
            <w:tcW w:w="1247" w:type="dxa"/>
            <w:vAlign w:val="top"/>
          </w:tcPr>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spacing w:before="4"/>
              <w:rPr>
                <w:rFonts w:ascii="Times New Roman"/>
                <w:color w:val="auto"/>
                <w:sz w:val="14"/>
                <w:highlight w:val="none"/>
              </w:rPr>
            </w:pPr>
          </w:p>
          <w:p>
            <w:pPr>
              <w:pStyle w:val="7"/>
              <w:spacing w:line="165" w:lineRule="exact"/>
              <w:ind w:left="28"/>
              <w:rPr>
                <w:color w:val="auto"/>
                <w:sz w:val="13"/>
                <w:highlight w:val="none"/>
              </w:rPr>
            </w:pPr>
            <w:r>
              <w:rPr>
                <w:color w:val="auto"/>
                <w:sz w:val="13"/>
                <w:highlight w:val="none"/>
              </w:rPr>
              <w:t>《政府信息公开条例</w:t>
            </w:r>
          </w:p>
          <w:p>
            <w:pPr>
              <w:pStyle w:val="7"/>
              <w:spacing w:before="1" w:line="235" w:lineRule="auto"/>
              <w:ind w:left="28" w:right="13"/>
              <w:rPr>
                <w:color w:val="auto"/>
                <w:sz w:val="13"/>
                <w:highlight w:val="none"/>
              </w:rPr>
            </w:pPr>
            <w:r>
              <w:rPr>
                <w:color w:val="auto"/>
                <w:spacing w:val="-2"/>
                <w:sz w:val="13"/>
                <w:highlight w:val="none"/>
              </w:rPr>
              <w:t>》、《关于全面推进政务公开工作意见》</w:t>
            </w:r>
          </w:p>
          <w:p>
            <w:pPr>
              <w:pStyle w:val="7"/>
              <w:spacing w:line="235" w:lineRule="auto"/>
              <w:ind w:left="28" w:leftChars="0" w:right="13" w:rightChars="0"/>
              <w:jc w:val="both"/>
              <w:rPr>
                <w:rFonts w:ascii="宋体" w:hAnsi="宋体" w:eastAsia="宋体" w:cs="宋体"/>
                <w:color w:val="auto"/>
                <w:sz w:val="13"/>
                <w:szCs w:val="22"/>
                <w:highlight w:val="none"/>
                <w:lang w:val="zh-CN" w:eastAsia="zh-CN" w:bidi="zh-CN"/>
              </w:rPr>
            </w:pPr>
            <w:r>
              <w:rPr>
                <w:color w:val="auto"/>
                <w:sz w:val="13"/>
                <w:highlight w:val="none"/>
              </w:rPr>
              <w:t>、《关于推进重大建设项目批准和实施领域政府信息公开的意见》</w:t>
            </w:r>
          </w:p>
        </w:tc>
        <w:tc>
          <w:tcPr>
            <w:tcW w:w="773" w:type="dxa"/>
            <w:vAlign w:val="top"/>
          </w:tcPr>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spacing w:before="80" w:line="235" w:lineRule="auto"/>
              <w:ind w:left="28" w:leftChars="0" w:right="66" w:rightChars="0"/>
              <w:jc w:val="both"/>
              <w:rPr>
                <w:rFonts w:ascii="宋体" w:hAnsi="宋体" w:eastAsia="宋体" w:cs="宋体"/>
                <w:color w:val="auto"/>
                <w:sz w:val="13"/>
                <w:szCs w:val="22"/>
                <w:highlight w:val="none"/>
                <w:lang w:val="zh-CN" w:eastAsia="zh-CN" w:bidi="zh-CN"/>
              </w:rPr>
            </w:pPr>
            <w:r>
              <w:rPr>
                <w:color w:val="auto"/>
                <w:sz w:val="13"/>
                <w:highlight w:val="none"/>
              </w:rPr>
              <w:t>信息形成20 个工作日内公开；</w:t>
            </w:r>
          </w:p>
        </w:tc>
        <w:tc>
          <w:tcPr>
            <w:tcW w:w="846" w:type="dxa"/>
            <w:vAlign w:val="top"/>
          </w:tcPr>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spacing w:before="1"/>
              <w:rPr>
                <w:rFonts w:ascii="Times New Roman"/>
                <w:color w:val="auto"/>
                <w:sz w:val="14"/>
                <w:highlight w:val="none"/>
              </w:rPr>
            </w:pPr>
          </w:p>
          <w:p>
            <w:pPr>
              <w:pStyle w:val="7"/>
              <w:spacing w:line="235" w:lineRule="auto"/>
              <w:ind w:left="28" w:leftChars="0" w:right="8" w:rightChars="0"/>
              <w:rPr>
                <w:rFonts w:hint="eastAsia" w:ascii="宋体" w:hAnsi="宋体" w:eastAsia="宋体" w:cs="宋体"/>
                <w:color w:val="auto"/>
                <w:sz w:val="13"/>
                <w:szCs w:val="22"/>
                <w:highlight w:val="none"/>
                <w:lang w:val="zh-CN" w:eastAsia="zh-CN" w:bidi="zh-CN"/>
              </w:rPr>
            </w:pPr>
            <w:r>
              <w:rPr>
                <w:rFonts w:hint="eastAsia"/>
                <w:color w:val="auto"/>
                <w:sz w:val="13"/>
                <w:highlight w:val="none"/>
                <w:lang w:eastAsia="zh-CN"/>
              </w:rPr>
              <w:t>龙山县自然资源局征地拆迁办</w:t>
            </w:r>
          </w:p>
        </w:tc>
        <w:tc>
          <w:tcPr>
            <w:tcW w:w="800" w:type="dxa"/>
            <w:vAlign w:val="top"/>
          </w:tcPr>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spacing w:before="103"/>
              <w:ind w:left="37" w:leftChars="0" w:right="0" w:rightChars="0"/>
              <w:jc w:val="center"/>
              <w:rPr>
                <w:rFonts w:ascii="宋体" w:hAnsi="宋体" w:eastAsia="宋体" w:cs="宋体"/>
                <w:color w:val="auto"/>
                <w:sz w:val="13"/>
                <w:szCs w:val="22"/>
                <w:highlight w:val="none"/>
                <w:lang w:val="zh-CN" w:eastAsia="zh-CN" w:bidi="zh-CN"/>
              </w:rPr>
            </w:pPr>
            <w:r>
              <w:rPr>
                <w:color w:val="auto"/>
                <w:w w:val="101"/>
                <w:sz w:val="13"/>
                <w:highlight w:val="none"/>
              </w:rPr>
              <w:t>√</w:t>
            </w:r>
          </w:p>
        </w:tc>
        <w:tc>
          <w:tcPr>
            <w:tcW w:w="800" w:type="dxa"/>
            <w:vAlign w:val="top"/>
          </w:tcPr>
          <w:p>
            <w:pPr>
              <w:pStyle w:val="7"/>
              <w:ind w:left="0" w:leftChars="0" w:right="0" w:rightChars="0"/>
              <w:rPr>
                <w:rFonts w:ascii="Times New Roman" w:hAnsi="宋体" w:eastAsia="宋体" w:cs="宋体"/>
                <w:color w:val="auto"/>
                <w:sz w:val="12"/>
                <w:szCs w:val="22"/>
                <w:highlight w:val="none"/>
                <w:lang w:val="zh-CN" w:eastAsia="zh-CN" w:bidi="zh-CN"/>
              </w:rPr>
            </w:pPr>
          </w:p>
        </w:tc>
        <w:tc>
          <w:tcPr>
            <w:tcW w:w="800" w:type="dxa"/>
            <w:vAlign w:val="top"/>
          </w:tcPr>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rPr>
                <w:rFonts w:ascii="Times New Roman"/>
                <w:color w:val="auto"/>
                <w:sz w:val="12"/>
                <w:highlight w:val="none"/>
              </w:rPr>
            </w:pPr>
          </w:p>
          <w:p>
            <w:pPr>
              <w:pStyle w:val="7"/>
              <w:spacing w:before="103"/>
              <w:ind w:left="348" w:leftChars="0" w:right="0" w:rightChars="0"/>
              <w:rPr>
                <w:rFonts w:ascii="宋体" w:hAnsi="宋体" w:eastAsia="宋体" w:cs="宋体"/>
                <w:color w:val="auto"/>
                <w:sz w:val="13"/>
                <w:szCs w:val="22"/>
                <w:highlight w:val="none"/>
                <w:lang w:val="zh-CN" w:eastAsia="zh-CN" w:bidi="zh-CN"/>
              </w:rPr>
            </w:pPr>
            <w:r>
              <w:rPr>
                <w:color w:val="auto"/>
                <w:w w:val="101"/>
                <w:sz w:val="13"/>
                <w:highlight w:val="none"/>
              </w:rPr>
              <w:t>√</w:t>
            </w:r>
          </w:p>
        </w:tc>
        <w:tc>
          <w:tcPr>
            <w:tcW w:w="800" w:type="dxa"/>
            <w:vAlign w:val="top"/>
          </w:tcPr>
          <w:p>
            <w:pPr>
              <w:pStyle w:val="7"/>
              <w:ind w:left="0" w:leftChars="0" w:right="0" w:rightChars="0"/>
              <w:rPr>
                <w:rFonts w:ascii="Times New Roman" w:hAnsi="宋体" w:eastAsia="宋体" w:cs="宋体"/>
                <w:color w:val="auto"/>
                <w:sz w:val="12"/>
                <w:szCs w:val="22"/>
                <w:highlight w:val="none"/>
                <w:lang w:val="zh-CN" w:eastAsia="zh-CN" w:bidi="zh-CN"/>
              </w:rPr>
            </w:pPr>
          </w:p>
        </w:tc>
        <w:tc>
          <w:tcPr>
            <w:tcW w:w="800" w:type="dxa"/>
            <w:vAlign w:val="top"/>
          </w:tcPr>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spacing w:before="103"/>
              <w:ind w:left="50" w:leftChars="0" w:right="0" w:rightChars="0"/>
              <w:jc w:val="center"/>
              <w:rPr>
                <w:rFonts w:ascii="宋体" w:hAnsi="宋体" w:eastAsia="宋体" w:cs="宋体"/>
                <w:color w:val="auto"/>
                <w:sz w:val="13"/>
                <w:szCs w:val="22"/>
                <w:lang w:val="zh-CN" w:eastAsia="zh-CN" w:bidi="zh-CN"/>
              </w:rPr>
            </w:pPr>
            <w:r>
              <w:rPr>
                <w:color w:val="auto"/>
                <w:w w:val="101"/>
                <w:sz w:val="13"/>
              </w:rPr>
              <w:t>√</w:t>
            </w:r>
          </w:p>
        </w:tc>
        <w:tc>
          <w:tcPr>
            <w:tcW w:w="1411" w:type="dxa"/>
            <w:vAlign w:val="top"/>
          </w:tcPr>
          <w:p>
            <w:pPr>
              <w:pStyle w:val="7"/>
              <w:rPr>
                <w:rFonts w:ascii="Times New Roman"/>
                <w:color w:val="auto"/>
                <w:sz w:val="12"/>
              </w:rPr>
            </w:pPr>
          </w:p>
          <w:p>
            <w:pPr>
              <w:pStyle w:val="7"/>
              <w:spacing w:before="11"/>
              <w:rPr>
                <w:rFonts w:ascii="Times New Roman"/>
                <w:color w:val="auto"/>
                <w:sz w:val="17"/>
              </w:rPr>
            </w:pPr>
          </w:p>
          <w:p>
            <w:pPr>
              <w:pStyle w:val="7"/>
              <w:spacing w:line="235" w:lineRule="auto"/>
              <w:ind w:left="40" w:right="33"/>
              <w:rPr>
                <w:color w:val="auto"/>
                <w:sz w:val="13"/>
              </w:rPr>
            </w:pPr>
            <w:r>
              <w:rPr>
                <w:color w:val="auto"/>
                <w:sz w:val="13"/>
              </w:rPr>
              <w:t>■政府网站 □政府公□两微一端 □发布会/ 听证会</w:t>
            </w:r>
          </w:p>
          <w:p>
            <w:pPr>
              <w:pStyle w:val="7"/>
              <w:spacing w:line="235" w:lineRule="auto"/>
              <w:ind w:left="40" w:right="99"/>
              <w:rPr>
                <w:color w:val="auto"/>
                <w:sz w:val="13"/>
              </w:rPr>
            </w:pPr>
            <w:r>
              <w:rPr>
                <w:color w:val="auto"/>
                <w:sz w:val="13"/>
              </w:rPr>
              <w:t>□广播电视 □纸质媒体</w:t>
            </w:r>
          </w:p>
          <w:p>
            <w:pPr>
              <w:pStyle w:val="7"/>
              <w:spacing w:line="235" w:lineRule="auto"/>
              <w:ind w:left="40" w:right="33"/>
              <w:rPr>
                <w:color w:val="auto"/>
                <w:sz w:val="13"/>
              </w:rPr>
            </w:pPr>
            <w:r>
              <w:rPr>
                <w:rFonts w:hint="eastAsia"/>
                <w:color w:val="auto"/>
                <w:sz w:val="13"/>
                <w:lang w:eastAsia="zh-CN"/>
              </w:rPr>
              <w:t>☑</w:t>
            </w:r>
            <w:r>
              <w:rPr>
                <w:color w:val="auto"/>
                <w:sz w:val="13"/>
              </w:rPr>
              <w:t>公开查阅点■政务服务中心</w:t>
            </w:r>
          </w:p>
          <w:p>
            <w:pPr>
              <w:pStyle w:val="7"/>
              <w:spacing w:line="235" w:lineRule="auto"/>
              <w:ind w:left="40" w:right="33"/>
              <w:rPr>
                <w:color w:val="auto"/>
                <w:sz w:val="13"/>
              </w:rPr>
            </w:pPr>
            <w:r>
              <w:rPr>
                <w:color w:val="auto"/>
                <w:sz w:val="13"/>
              </w:rPr>
              <w:t>□便民服务站 □入户/ 现场</w:t>
            </w:r>
          </w:p>
          <w:p>
            <w:pPr>
              <w:pStyle w:val="7"/>
              <w:spacing w:line="232" w:lineRule="auto"/>
              <w:ind w:left="40" w:right="33"/>
              <w:rPr>
                <w:color w:val="auto"/>
                <w:sz w:val="13"/>
              </w:rPr>
            </w:pPr>
            <w:r>
              <w:rPr>
                <w:color w:val="auto"/>
                <w:sz w:val="13"/>
              </w:rPr>
              <w:t>□社区/企事业单位/村公示栏（电子屏）</w:t>
            </w:r>
          </w:p>
          <w:p>
            <w:pPr>
              <w:pStyle w:val="7"/>
              <w:spacing w:line="163" w:lineRule="exact"/>
              <w:ind w:left="40"/>
              <w:rPr>
                <w:color w:val="auto"/>
                <w:sz w:val="13"/>
              </w:rPr>
            </w:pPr>
            <w:r>
              <w:rPr>
                <w:color w:val="auto"/>
                <w:sz w:val="13"/>
              </w:rPr>
              <w:t>□精准推送</w:t>
            </w:r>
          </w:p>
          <w:p>
            <w:pPr>
              <w:pStyle w:val="7"/>
              <w:spacing w:before="1" w:line="235" w:lineRule="auto"/>
              <w:ind w:left="40" w:leftChars="0" w:right="33" w:rightChars="0"/>
              <w:rPr>
                <w:rFonts w:ascii="宋体" w:hAnsi="宋体" w:eastAsia="宋体" w:cs="宋体"/>
                <w:color w:val="auto"/>
                <w:sz w:val="13"/>
                <w:szCs w:val="22"/>
                <w:lang w:val="zh-CN" w:eastAsia="zh-CN" w:bidi="zh-CN"/>
              </w:rPr>
            </w:pPr>
          </w:p>
        </w:tc>
        <w:tc>
          <w:tcPr>
            <w:tcW w:w="800" w:type="dxa"/>
            <w:vAlign w:val="top"/>
          </w:tcPr>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spacing w:before="7"/>
              <w:rPr>
                <w:rFonts w:ascii="Times New Roman"/>
                <w:color w:val="auto"/>
                <w:sz w:val="9"/>
              </w:rPr>
            </w:pPr>
          </w:p>
          <w:p>
            <w:pPr>
              <w:pStyle w:val="7"/>
              <w:spacing w:line="165" w:lineRule="exact"/>
              <w:ind w:left="41"/>
              <w:rPr>
                <w:color w:val="auto"/>
                <w:sz w:val="13"/>
              </w:rPr>
            </w:pPr>
            <w:r>
              <w:rPr>
                <w:color w:val="auto"/>
                <w:sz w:val="13"/>
              </w:rPr>
              <w:t>各区县</w:t>
            </w:r>
          </w:p>
          <w:p>
            <w:pPr>
              <w:pStyle w:val="7"/>
              <w:spacing w:before="1" w:line="235" w:lineRule="auto"/>
              <w:ind w:left="41" w:leftChars="0" w:right="81" w:rightChars="0"/>
              <w:jc w:val="both"/>
              <w:rPr>
                <w:rFonts w:ascii="宋体" w:hAnsi="宋体" w:eastAsia="宋体" w:cs="宋体"/>
                <w:color w:val="auto"/>
                <w:sz w:val="13"/>
                <w:szCs w:val="22"/>
                <w:lang w:val="zh-CN" w:eastAsia="zh-CN" w:bidi="zh-CN"/>
              </w:rPr>
            </w:pPr>
            <w:r>
              <w:rPr>
                <w:color w:val="auto"/>
                <w:sz w:val="13"/>
              </w:rPr>
              <w:t>（市）政府组织下辖乡镇（街道） 据实梳理、填报</w:t>
            </w:r>
          </w:p>
        </w:tc>
        <w:tc>
          <w:tcPr>
            <w:tcW w:w="2366" w:type="dxa"/>
            <w:vAlign w:val="top"/>
          </w:tcPr>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rPr>
                <w:rFonts w:ascii="Times New Roman"/>
                <w:color w:val="auto"/>
                <w:sz w:val="12"/>
              </w:rPr>
            </w:pPr>
          </w:p>
          <w:p>
            <w:pPr>
              <w:pStyle w:val="7"/>
              <w:spacing w:before="3"/>
              <w:rPr>
                <w:rFonts w:ascii="Times New Roman"/>
                <w:color w:val="auto"/>
                <w:sz w:val="12"/>
              </w:rPr>
            </w:pPr>
          </w:p>
          <w:p>
            <w:pPr>
              <w:pStyle w:val="7"/>
              <w:spacing w:before="1" w:line="164" w:lineRule="exact"/>
              <w:ind w:left="40"/>
              <w:rPr>
                <w:color w:val="auto"/>
                <w:sz w:val="13"/>
              </w:rPr>
            </w:pPr>
            <w:r>
              <w:rPr>
                <w:rFonts w:hint="eastAsia"/>
                <w:color w:val="auto"/>
                <w:sz w:val="13"/>
                <w:lang w:eastAsia="zh-CN"/>
              </w:rPr>
              <w:t>☑</w:t>
            </w:r>
            <w:r>
              <w:rPr>
                <w:color w:val="auto"/>
                <w:sz w:val="13"/>
              </w:rPr>
              <w:t>政府网站 □政府公报</w:t>
            </w:r>
          </w:p>
          <w:p>
            <w:pPr>
              <w:pStyle w:val="7"/>
              <w:spacing w:line="163" w:lineRule="exact"/>
              <w:ind w:left="40"/>
              <w:rPr>
                <w:color w:val="auto"/>
                <w:sz w:val="13"/>
              </w:rPr>
            </w:pPr>
            <w:r>
              <w:rPr>
                <w:color w:val="auto"/>
                <w:sz w:val="13"/>
              </w:rPr>
              <w:t>□两微一端 □发布会/听证会</w:t>
            </w:r>
          </w:p>
          <w:p>
            <w:pPr>
              <w:pStyle w:val="7"/>
              <w:spacing w:line="163" w:lineRule="exact"/>
              <w:ind w:left="40"/>
              <w:rPr>
                <w:color w:val="auto"/>
                <w:sz w:val="13"/>
              </w:rPr>
            </w:pPr>
            <w:r>
              <w:rPr>
                <w:color w:val="auto"/>
                <w:sz w:val="13"/>
              </w:rPr>
              <w:t>□广播电视 □纸质媒体</w:t>
            </w:r>
          </w:p>
          <w:p>
            <w:pPr>
              <w:pStyle w:val="7"/>
              <w:spacing w:line="163" w:lineRule="exact"/>
              <w:ind w:left="40"/>
              <w:rPr>
                <w:color w:val="auto"/>
                <w:sz w:val="13"/>
              </w:rPr>
            </w:pPr>
            <w:r>
              <w:rPr>
                <w:color w:val="auto"/>
                <w:sz w:val="13"/>
              </w:rPr>
              <w:t>□公开查阅点□政务服务中心</w:t>
            </w:r>
          </w:p>
          <w:p>
            <w:pPr>
              <w:pStyle w:val="7"/>
              <w:spacing w:line="163" w:lineRule="exact"/>
              <w:ind w:left="40"/>
              <w:rPr>
                <w:color w:val="auto"/>
                <w:sz w:val="13"/>
              </w:rPr>
            </w:pPr>
            <w:r>
              <w:rPr>
                <w:color w:val="auto"/>
                <w:sz w:val="13"/>
              </w:rPr>
              <w:t>□便民服务站 □入户/现场</w:t>
            </w:r>
          </w:p>
          <w:p>
            <w:pPr>
              <w:pStyle w:val="7"/>
              <w:spacing w:line="235" w:lineRule="auto"/>
              <w:ind w:left="40" w:right="193"/>
              <w:rPr>
                <w:color w:val="auto"/>
                <w:sz w:val="13"/>
              </w:rPr>
            </w:pPr>
            <w:r>
              <w:rPr>
                <w:rFonts w:hint="eastAsia"/>
                <w:color w:val="auto"/>
                <w:sz w:val="13"/>
                <w:lang w:eastAsia="zh-CN"/>
              </w:rPr>
              <w:t>☑</w:t>
            </w:r>
            <w:r>
              <w:rPr>
                <w:color w:val="auto"/>
                <w:sz w:val="13"/>
              </w:rPr>
              <w:t>社区/企事业单位/村公示栏（电子屏）</w:t>
            </w:r>
          </w:p>
          <w:p>
            <w:pPr>
              <w:pStyle w:val="7"/>
              <w:spacing w:line="162" w:lineRule="exact"/>
              <w:ind w:left="40"/>
              <w:rPr>
                <w:color w:val="auto"/>
                <w:sz w:val="13"/>
              </w:rPr>
            </w:pPr>
            <w:r>
              <w:rPr>
                <w:color w:val="auto"/>
                <w:sz w:val="13"/>
              </w:rPr>
              <w:t>□精准推送</w:t>
            </w:r>
          </w:p>
          <w:p>
            <w:pPr>
              <w:pStyle w:val="7"/>
              <w:spacing w:line="164" w:lineRule="exact"/>
              <w:ind w:left="40" w:leftChars="0" w:right="0" w:rightChars="0"/>
              <w:rPr>
                <w:rFonts w:ascii="宋体" w:hAnsi="宋体" w:eastAsia="宋体" w:cs="宋体"/>
                <w:color w:val="auto"/>
                <w:sz w:val="13"/>
                <w:szCs w:val="22"/>
                <w:lang w:val="zh-CN" w:eastAsia="zh-CN" w:bidi="zh-CN"/>
              </w:rPr>
            </w:pPr>
            <w:r>
              <w:rPr>
                <w:color w:val="auto"/>
                <w:sz w:val="13"/>
              </w:rPr>
              <w:t>□投资项目在线审批监管平台</w:t>
            </w:r>
          </w:p>
        </w:tc>
        <w:tc>
          <w:tcPr>
            <w:tcW w:w="1255" w:type="dxa"/>
            <w:vAlign w:val="top"/>
          </w:tcPr>
          <w:p>
            <w:pPr>
              <w:pStyle w:val="7"/>
              <w:ind w:left="0" w:leftChars="0" w:right="0" w:rightChars="0"/>
              <w:rPr>
                <w:rFonts w:ascii="Times New Roman" w:hAnsi="宋体" w:eastAsia="宋体" w:cs="宋体"/>
                <w:color w:val="auto"/>
                <w:sz w:val="12"/>
                <w:szCs w:val="22"/>
                <w:lang w:val="zh-CN" w:eastAsia="zh-CN" w:bidi="zh-CN"/>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3034" w:hRule="atLeast"/>
        </w:trPr>
        <w:tc>
          <w:tcPr>
            <w:tcW w:w="24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3"/>
              <w:ind w:left="0" w:leftChars="0" w:right="53" w:rightChars="0"/>
              <w:jc w:val="right"/>
              <w:rPr>
                <w:rFonts w:hint="eastAsia" w:ascii="宋体" w:hAnsi="宋体" w:eastAsia="宋体" w:cs="宋体"/>
                <w:sz w:val="13"/>
                <w:szCs w:val="22"/>
                <w:lang w:val="en-US" w:eastAsia="zh-CN" w:bidi="zh-CN"/>
              </w:rPr>
            </w:pPr>
            <w:r>
              <w:rPr>
                <w:sz w:val="13"/>
              </w:rPr>
              <w:t>2</w:t>
            </w:r>
            <w:r>
              <w:rPr>
                <w:rFonts w:hint="eastAsia"/>
                <w:sz w:val="13"/>
                <w:lang w:val="en-US" w:eastAsia="zh-CN"/>
              </w:rPr>
              <w:t>0</w:t>
            </w:r>
          </w:p>
        </w:tc>
        <w:tc>
          <w:tcPr>
            <w:tcW w:w="526"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1" w:line="235" w:lineRule="auto"/>
              <w:ind w:left="47" w:leftChars="0" w:right="22" w:rightChars="0"/>
              <w:jc w:val="both"/>
              <w:rPr>
                <w:rFonts w:ascii="宋体" w:hAnsi="宋体" w:eastAsia="宋体" w:cs="宋体"/>
                <w:sz w:val="13"/>
                <w:szCs w:val="22"/>
                <w:lang w:val="zh-CN" w:eastAsia="zh-CN" w:bidi="zh-CN"/>
              </w:rPr>
            </w:pPr>
            <w:r>
              <w:rPr>
                <w:sz w:val="13"/>
              </w:rPr>
              <w:t>重大设计变更信息</w:t>
            </w:r>
          </w:p>
        </w:tc>
        <w:tc>
          <w:tcPr>
            <w:tcW w:w="355"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line="235" w:lineRule="auto"/>
              <w:ind w:left="50" w:leftChars="0" w:right="23" w:rightChars="0"/>
              <w:jc w:val="both"/>
              <w:rPr>
                <w:rFonts w:ascii="宋体" w:hAnsi="宋体" w:eastAsia="宋体" w:cs="宋体"/>
                <w:sz w:val="13"/>
                <w:szCs w:val="22"/>
                <w:lang w:val="zh-CN" w:eastAsia="zh-CN" w:bidi="zh-CN"/>
              </w:rPr>
            </w:pPr>
            <w:r>
              <w:rPr>
                <w:sz w:val="13"/>
              </w:rPr>
              <w:t>重大设计变更审批</w:t>
            </w:r>
          </w:p>
        </w:tc>
        <w:tc>
          <w:tcPr>
            <w:tcW w:w="59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4"/>
              </w:rPr>
            </w:pPr>
          </w:p>
          <w:p>
            <w:pPr>
              <w:pStyle w:val="7"/>
              <w:spacing w:line="235" w:lineRule="auto"/>
              <w:ind w:left="37" w:leftChars="0" w:right="10" w:rightChars="0"/>
              <w:rPr>
                <w:rFonts w:ascii="宋体" w:hAnsi="宋体" w:eastAsia="宋体" w:cs="宋体"/>
                <w:sz w:val="13"/>
                <w:szCs w:val="22"/>
                <w:lang w:val="zh-CN" w:eastAsia="zh-CN" w:bidi="zh-CN"/>
              </w:rPr>
            </w:pPr>
            <w:r>
              <w:rPr>
                <w:sz w:val="13"/>
              </w:rPr>
              <w:t>基于政务服务事项</w:t>
            </w:r>
          </w:p>
        </w:tc>
        <w:tc>
          <w:tcPr>
            <w:tcW w:w="283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7"/>
              <w:rPr>
                <w:rFonts w:ascii="Times New Roman"/>
                <w:sz w:val="16"/>
              </w:rPr>
            </w:pPr>
          </w:p>
          <w:p>
            <w:pPr>
              <w:pStyle w:val="7"/>
              <w:spacing w:line="165" w:lineRule="exact"/>
              <w:ind w:left="33" w:right="8"/>
              <w:jc w:val="center"/>
              <w:rPr>
                <w:sz w:val="13"/>
              </w:rPr>
            </w:pPr>
            <w:r>
              <w:rPr>
                <w:sz w:val="13"/>
              </w:rPr>
              <w:t>政府投资项目初步设计审批[政府投资建设项目</w:t>
            </w:r>
          </w:p>
          <w:p>
            <w:pPr>
              <w:pStyle w:val="7"/>
              <w:spacing w:line="163" w:lineRule="exact"/>
              <w:ind w:left="33" w:right="8"/>
              <w:jc w:val="center"/>
              <w:rPr>
                <w:sz w:val="13"/>
              </w:rPr>
            </w:pPr>
            <w:r>
              <w:rPr>
                <w:sz w:val="13"/>
              </w:rPr>
              <w:t>（房屋建筑工程初步设计审批）]</w:t>
            </w:r>
          </w:p>
          <w:p>
            <w:pPr>
              <w:pStyle w:val="7"/>
              <w:spacing w:before="1" w:line="235" w:lineRule="auto"/>
              <w:ind w:left="35" w:right="8"/>
              <w:jc w:val="center"/>
              <w:rPr>
                <w:sz w:val="13"/>
              </w:rPr>
            </w:pPr>
            <w:r>
              <w:rPr>
                <w:sz w:val="13"/>
              </w:rPr>
              <w:t>施工图审查情况备案（房屋建筑工程施工图设计文件审查备案）</w:t>
            </w:r>
          </w:p>
          <w:p>
            <w:pPr>
              <w:pStyle w:val="7"/>
              <w:spacing w:line="164" w:lineRule="exact"/>
              <w:ind w:left="32" w:leftChars="0" w:right="8" w:rightChars="0"/>
              <w:jc w:val="center"/>
              <w:rPr>
                <w:rFonts w:ascii="宋体" w:hAnsi="宋体" w:eastAsia="宋体" w:cs="宋体"/>
                <w:sz w:val="13"/>
                <w:szCs w:val="22"/>
                <w:lang w:val="zh-CN" w:eastAsia="zh-CN" w:bidi="zh-CN"/>
              </w:rPr>
            </w:pPr>
            <w:r>
              <w:rPr>
                <w:sz w:val="13"/>
              </w:rPr>
              <w:t>建设工程消防设计审查</w:t>
            </w:r>
          </w:p>
        </w:tc>
        <w:tc>
          <w:tcPr>
            <w:tcW w:w="1075"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line="235" w:lineRule="auto"/>
              <w:ind w:left="81" w:leftChars="0" w:right="52" w:rightChars="0"/>
              <w:jc w:val="center"/>
              <w:rPr>
                <w:rFonts w:ascii="宋体" w:hAnsi="宋体" w:eastAsia="宋体" w:cs="宋体"/>
                <w:sz w:val="13"/>
                <w:szCs w:val="22"/>
                <w:lang w:val="zh-CN" w:eastAsia="zh-CN" w:bidi="zh-CN"/>
              </w:rPr>
            </w:pPr>
            <w:r>
              <w:rPr>
                <w:sz w:val="13"/>
              </w:rPr>
              <w:t>项目设计变更原因、主要变更内容、批准单位、变更结果等</w:t>
            </w:r>
          </w:p>
        </w:tc>
        <w:tc>
          <w:tcPr>
            <w:tcW w:w="282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
              <w:rPr>
                <w:rFonts w:ascii="Times New Roman"/>
                <w:sz w:val="11"/>
              </w:rPr>
            </w:pPr>
          </w:p>
          <w:p>
            <w:pPr>
              <w:pStyle w:val="7"/>
              <w:spacing w:line="164" w:lineRule="exact"/>
              <w:ind w:left="26"/>
              <w:rPr>
                <w:sz w:val="13"/>
              </w:rPr>
            </w:pPr>
            <w:r>
              <w:rPr>
                <w:sz w:val="13"/>
              </w:rPr>
              <w:t>1、</w:t>
            </w:r>
            <w:r>
              <w:rPr>
                <w:rFonts w:hint="eastAsia"/>
                <w:sz w:val="13"/>
                <w:lang w:eastAsia="zh-CN"/>
              </w:rPr>
              <w:t>龙山县</w:t>
            </w:r>
            <w:r>
              <w:rPr>
                <w:sz w:val="13"/>
              </w:rPr>
              <w:t>建筑工程初步设计批复</w:t>
            </w:r>
          </w:p>
          <w:p>
            <w:pPr>
              <w:pStyle w:val="7"/>
              <w:spacing w:line="235" w:lineRule="auto"/>
              <w:ind w:left="26" w:leftChars="0" w:right="73" w:rightChars="0"/>
              <w:rPr>
                <w:rFonts w:ascii="宋体" w:hAnsi="宋体" w:eastAsia="宋体" w:cs="宋体"/>
                <w:sz w:val="13"/>
                <w:szCs w:val="22"/>
                <w:lang w:val="zh-CN" w:eastAsia="zh-CN" w:bidi="zh-CN"/>
              </w:rPr>
            </w:pPr>
            <w:r>
              <w:rPr>
                <w:sz w:val="13"/>
              </w:rPr>
              <w:t>2</w:t>
            </w:r>
            <w:r>
              <w:rPr>
                <w:spacing w:val="-1"/>
                <w:sz w:val="13"/>
              </w:rPr>
              <w:t>、湖南省房屋建筑和市政基础设施工程施工图</w:t>
            </w:r>
            <w:r>
              <w:rPr>
                <w:sz w:val="13"/>
              </w:rPr>
              <w:t>设计文件审查情况报告书                   3、特殊建设工程消防设计形式审查意见书</w:t>
            </w:r>
          </w:p>
        </w:tc>
        <w:tc>
          <w:tcPr>
            <w:tcW w:w="1247"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4"/>
              <w:rPr>
                <w:rFonts w:ascii="Times New Roman"/>
                <w:sz w:val="14"/>
              </w:rPr>
            </w:pPr>
          </w:p>
          <w:p>
            <w:pPr>
              <w:pStyle w:val="7"/>
              <w:spacing w:before="1" w:line="165" w:lineRule="exact"/>
              <w:ind w:left="28"/>
              <w:rPr>
                <w:sz w:val="13"/>
              </w:rPr>
            </w:pPr>
            <w:r>
              <w:rPr>
                <w:sz w:val="13"/>
              </w:rPr>
              <w:t>《政府信息公开条例</w:t>
            </w:r>
          </w:p>
          <w:p>
            <w:pPr>
              <w:pStyle w:val="7"/>
              <w:spacing w:before="1" w:line="235" w:lineRule="auto"/>
              <w:ind w:left="28" w:right="13"/>
              <w:rPr>
                <w:sz w:val="13"/>
              </w:rPr>
            </w:pPr>
            <w:r>
              <w:rPr>
                <w:spacing w:val="-2"/>
                <w:sz w:val="13"/>
              </w:rPr>
              <w:t>》、《关于全面推进政务公开工作意见》</w:t>
            </w:r>
          </w:p>
          <w:p>
            <w:pPr>
              <w:pStyle w:val="7"/>
              <w:spacing w:line="235" w:lineRule="auto"/>
              <w:ind w:left="28" w:leftChars="0" w:right="13" w:rightChars="0"/>
              <w:jc w:val="both"/>
              <w:rPr>
                <w:rFonts w:ascii="宋体" w:hAnsi="宋体" w:eastAsia="宋体" w:cs="宋体"/>
                <w:sz w:val="13"/>
                <w:szCs w:val="22"/>
                <w:lang w:val="zh-CN" w:eastAsia="zh-CN" w:bidi="zh-CN"/>
              </w:rPr>
            </w:pPr>
            <w:r>
              <w:rPr>
                <w:sz w:val="13"/>
              </w:rPr>
              <w:t>、《关于推进重大建设项目批准和实施领域政府信息公开的意见》</w:t>
            </w:r>
          </w:p>
        </w:tc>
        <w:tc>
          <w:tcPr>
            <w:tcW w:w="77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line="235" w:lineRule="auto"/>
              <w:ind w:left="28" w:leftChars="0" w:right="1" w:rightChars="0"/>
              <w:rPr>
                <w:rFonts w:ascii="宋体" w:hAnsi="宋体" w:eastAsia="宋体" w:cs="宋体"/>
                <w:sz w:val="13"/>
                <w:szCs w:val="22"/>
                <w:lang w:val="zh-CN" w:eastAsia="zh-CN" w:bidi="zh-CN"/>
              </w:rPr>
            </w:pPr>
            <w:r>
              <w:rPr>
                <w:sz w:val="13"/>
              </w:rPr>
              <w:t>应自作出行政决定之日起7个工作日内公示</w:t>
            </w:r>
          </w:p>
        </w:tc>
        <w:tc>
          <w:tcPr>
            <w:tcW w:w="846"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3"/>
              <w:ind w:left="28" w:leftChars="0" w:right="0" w:rightChars="0"/>
              <w:rPr>
                <w:rFonts w:ascii="宋体" w:hAnsi="宋体" w:eastAsia="宋体" w:cs="宋体"/>
                <w:sz w:val="13"/>
                <w:szCs w:val="22"/>
                <w:lang w:val="zh-CN" w:eastAsia="zh-CN" w:bidi="zh-CN"/>
              </w:rPr>
            </w:pPr>
            <w:r>
              <w:rPr>
                <w:rFonts w:hint="eastAsia"/>
                <w:sz w:val="13"/>
                <w:lang w:eastAsia="zh-CN"/>
              </w:rPr>
              <w:t>龙山县</w:t>
            </w:r>
            <w:r>
              <w:rPr>
                <w:sz w:val="13"/>
              </w:rPr>
              <w:t>住建局</w:t>
            </w:r>
          </w:p>
        </w:tc>
        <w:tc>
          <w:tcPr>
            <w:tcW w:w="80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3"/>
              <w:ind w:left="37" w:leftChars="0" w:right="0" w:rightChars="0"/>
              <w:jc w:val="center"/>
              <w:rPr>
                <w:rFonts w:ascii="宋体" w:hAnsi="宋体" w:eastAsia="宋体" w:cs="宋体"/>
                <w:sz w:val="13"/>
                <w:szCs w:val="22"/>
                <w:lang w:val="zh-CN" w:eastAsia="zh-CN" w:bidi="zh-CN"/>
              </w:rPr>
            </w:pPr>
            <w:r>
              <w:rPr>
                <w:w w:val="101"/>
                <w:sz w:val="13"/>
              </w:rPr>
              <w:t>√</w:t>
            </w:r>
          </w:p>
        </w:tc>
        <w:tc>
          <w:tcPr>
            <w:tcW w:w="800" w:type="dxa"/>
            <w:vAlign w:val="top"/>
          </w:tcPr>
          <w:p>
            <w:pPr>
              <w:pStyle w:val="7"/>
              <w:ind w:left="0" w:leftChars="0" w:right="0" w:rightChars="0"/>
              <w:rPr>
                <w:rFonts w:ascii="Times New Roman" w:hAnsi="宋体" w:eastAsia="宋体" w:cs="宋体"/>
                <w:sz w:val="12"/>
                <w:szCs w:val="22"/>
                <w:lang w:val="zh-CN" w:eastAsia="zh-CN" w:bidi="zh-CN"/>
              </w:rPr>
            </w:pPr>
          </w:p>
        </w:tc>
        <w:tc>
          <w:tcPr>
            <w:tcW w:w="80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3"/>
              <w:ind w:left="348" w:leftChars="0" w:right="0" w:rightChars="0"/>
              <w:rPr>
                <w:rFonts w:ascii="宋体" w:hAnsi="宋体" w:eastAsia="宋体" w:cs="宋体"/>
                <w:sz w:val="13"/>
                <w:szCs w:val="22"/>
                <w:lang w:val="zh-CN" w:eastAsia="zh-CN" w:bidi="zh-CN"/>
              </w:rPr>
            </w:pPr>
            <w:r>
              <w:rPr>
                <w:w w:val="101"/>
                <w:sz w:val="13"/>
              </w:rPr>
              <w:t>√</w:t>
            </w:r>
          </w:p>
        </w:tc>
        <w:tc>
          <w:tcPr>
            <w:tcW w:w="800" w:type="dxa"/>
            <w:vAlign w:val="top"/>
          </w:tcPr>
          <w:p>
            <w:pPr>
              <w:pStyle w:val="7"/>
              <w:ind w:left="0" w:leftChars="0" w:right="0" w:rightChars="0"/>
              <w:rPr>
                <w:rFonts w:ascii="Times New Roman" w:hAnsi="宋体" w:eastAsia="宋体" w:cs="宋体"/>
                <w:sz w:val="12"/>
                <w:szCs w:val="22"/>
                <w:lang w:val="zh-CN" w:eastAsia="zh-CN" w:bidi="zh-CN"/>
              </w:rPr>
            </w:pPr>
          </w:p>
        </w:tc>
        <w:tc>
          <w:tcPr>
            <w:tcW w:w="80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3"/>
              <w:ind w:left="102" w:leftChars="0" w:right="52" w:rightChars="0"/>
              <w:jc w:val="center"/>
              <w:rPr>
                <w:rFonts w:ascii="宋体" w:hAnsi="宋体" w:eastAsia="宋体" w:cs="宋体"/>
                <w:sz w:val="13"/>
                <w:szCs w:val="22"/>
                <w:lang w:val="zh-CN" w:eastAsia="zh-CN" w:bidi="zh-CN"/>
              </w:rPr>
            </w:pPr>
            <w:r>
              <w:rPr>
                <w:sz w:val="13"/>
              </w:rPr>
              <w:t>√市级</w:t>
            </w:r>
          </w:p>
        </w:tc>
        <w:tc>
          <w:tcPr>
            <w:tcW w:w="1411" w:type="dxa"/>
            <w:vAlign w:val="top"/>
          </w:tcPr>
          <w:p>
            <w:pPr>
              <w:pStyle w:val="7"/>
              <w:rPr>
                <w:rFonts w:ascii="Times New Roman"/>
                <w:sz w:val="12"/>
              </w:rPr>
            </w:pPr>
          </w:p>
          <w:p>
            <w:pPr>
              <w:pStyle w:val="7"/>
              <w:spacing w:before="11"/>
              <w:rPr>
                <w:rFonts w:ascii="Times New Roman"/>
                <w:sz w:val="17"/>
              </w:rPr>
            </w:pPr>
          </w:p>
          <w:p>
            <w:pPr>
              <w:pStyle w:val="7"/>
              <w:spacing w:line="235" w:lineRule="auto"/>
              <w:ind w:left="40" w:right="99"/>
              <w:rPr>
                <w:sz w:val="13"/>
              </w:rPr>
            </w:pPr>
            <w:r>
              <w:rPr>
                <w:sz w:val="13"/>
              </w:rPr>
              <w:t>■政府网站 □政府公报</w:t>
            </w:r>
          </w:p>
          <w:p>
            <w:pPr>
              <w:pStyle w:val="7"/>
              <w:spacing w:line="235" w:lineRule="auto"/>
              <w:ind w:left="40" w:right="33"/>
              <w:rPr>
                <w:sz w:val="13"/>
              </w:rPr>
            </w:pPr>
            <w:r>
              <w:rPr>
                <w:sz w:val="13"/>
              </w:rPr>
              <w:t>■两微一端 ■发布会/ 听证会</w:t>
            </w:r>
          </w:p>
          <w:p>
            <w:pPr>
              <w:pStyle w:val="7"/>
              <w:spacing w:line="235" w:lineRule="auto"/>
              <w:ind w:left="40" w:right="99"/>
              <w:rPr>
                <w:sz w:val="13"/>
              </w:rPr>
            </w:pPr>
            <w:r>
              <w:rPr>
                <w:sz w:val="13"/>
              </w:rPr>
              <w:t>□广播电视 □纸质媒体</w:t>
            </w:r>
          </w:p>
          <w:p>
            <w:pPr>
              <w:pStyle w:val="7"/>
              <w:spacing w:line="235" w:lineRule="auto"/>
              <w:ind w:left="40" w:right="33"/>
              <w:rPr>
                <w:sz w:val="13"/>
              </w:rPr>
            </w:pPr>
            <w:r>
              <w:rPr>
                <w:sz w:val="13"/>
              </w:rPr>
              <w:t>□公开查阅点■政务服务中心</w:t>
            </w:r>
          </w:p>
          <w:p>
            <w:pPr>
              <w:pStyle w:val="7"/>
              <w:spacing w:line="235" w:lineRule="auto"/>
              <w:ind w:left="40" w:right="33"/>
              <w:rPr>
                <w:sz w:val="13"/>
              </w:rPr>
            </w:pPr>
            <w:r>
              <w:rPr>
                <w:sz w:val="13"/>
              </w:rPr>
              <w:t>□便民服务站 □入户/ 现场</w:t>
            </w:r>
          </w:p>
          <w:p>
            <w:pPr>
              <w:pStyle w:val="7"/>
              <w:spacing w:line="232" w:lineRule="auto"/>
              <w:ind w:left="40" w:right="33"/>
              <w:rPr>
                <w:sz w:val="13"/>
              </w:rPr>
            </w:pPr>
            <w:r>
              <w:rPr>
                <w:sz w:val="13"/>
              </w:rPr>
              <w:t>□社区/企事业单位/村公示栏（电子屏）</w:t>
            </w:r>
          </w:p>
          <w:p>
            <w:pPr>
              <w:pStyle w:val="7"/>
              <w:spacing w:line="163" w:lineRule="exact"/>
              <w:ind w:left="40"/>
              <w:rPr>
                <w:sz w:val="13"/>
              </w:rPr>
            </w:pPr>
            <w:r>
              <w:rPr>
                <w:sz w:val="13"/>
              </w:rPr>
              <w:t>□精准推送</w:t>
            </w:r>
          </w:p>
          <w:p>
            <w:pPr>
              <w:pStyle w:val="7"/>
              <w:spacing w:before="1" w:line="235" w:lineRule="auto"/>
              <w:ind w:left="40" w:leftChars="0" w:right="33" w:rightChars="0"/>
              <w:rPr>
                <w:rFonts w:ascii="宋体" w:hAnsi="宋体" w:eastAsia="宋体" w:cs="宋体"/>
                <w:sz w:val="13"/>
                <w:szCs w:val="22"/>
                <w:lang w:val="zh-CN" w:eastAsia="zh-CN" w:bidi="zh-CN"/>
              </w:rPr>
            </w:pPr>
            <w:r>
              <w:rPr>
                <w:sz w:val="13"/>
              </w:rPr>
              <w:t>■投资项目在线审批监管平台</w:t>
            </w:r>
          </w:p>
        </w:tc>
        <w:tc>
          <w:tcPr>
            <w:tcW w:w="80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7"/>
              <w:rPr>
                <w:rFonts w:ascii="Times New Roman"/>
                <w:sz w:val="9"/>
              </w:rPr>
            </w:pPr>
          </w:p>
          <w:p>
            <w:pPr>
              <w:pStyle w:val="7"/>
              <w:spacing w:line="165" w:lineRule="exact"/>
              <w:ind w:left="41"/>
              <w:rPr>
                <w:sz w:val="13"/>
              </w:rPr>
            </w:pPr>
            <w:r>
              <w:rPr>
                <w:sz w:val="13"/>
              </w:rPr>
              <w:t>各区县</w:t>
            </w:r>
          </w:p>
          <w:p>
            <w:pPr>
              <w:pStyle w:val="7"/>
              <w:spacing w:before="1" w:line="235" w:lineRule="auto"/>
              <w:ind w:left="41" w:leftChars="0" w:right="81" w:rightChars="0"/>
              <w:jc w:val="both"/>
              <w:rPr>
                <w:rFonts w:ascii="宋体" w:hAnsi="宋体" w:eastAsia="宋体" w:cs="宋体"/>
                <w:sz w:val="13"/>
                <w:szCs w:val="22"/>
                <w:lang w:val="zh-CN" w:eastAsia="zh-CN" w:bidi="zh-CN"/>
              </w:rPr>
            </w:pPr>
            <w:r>
              <w:rPr>
                <w:sz w:val="13"/>
              </w:rPr>
              <w:t>（市）政府组织下辖乡镇（街道） 据实梳理、填报</w:t>
            </w:r>
          </w:p>
        </w:tc>
        <w:tc>
          <w:tcPr>
            <w:tcW w:w="2366"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4"/>
              <w:rPr>
                <w:rFonts w:ascii="Times New Roman"/>
                <w:sz w:val="12"/>
              </w:rPr>
            </w:pPr>
          </w:p>
          <w:p>
            <w:pPr>
              <w:pStyle w:val="7"/>
              <w:spacing w:line="164" w:lineRule="exact"/>
              <w:ind w:left="40"/>
              <w:rPr>
                <w:sz w:val="13"/>
              </w:rPr>
            </w:pPr>
            <w:r>
              <w:rPr>
                <w:rFonts w:hint="eastAsia"/>
                <w:sz w:val="13"/>
                <w:lang w:eastAsia="zh-CN"/>
              </w:rPr>
              <w:t>☑</w:t>
            </w:r>
            <w:r>
              <w:rPr>
                <w:sz w:val="13"/>
              </w:rPr>
              <w:t>政府网站 □政府公报</w:t>
            </w:r>
          </w:p>
          <w:p>
            <w:pPr>
              <w:pStyle w:val="7"/>
              <w:spacing w:line="163" w:lineRule="exact"/>
              <w:ind w:left="40"/>
              <w:rPr>
                <w:sz w:val="13"/>
              </w:rPr>
            </w:pPr>
            <w:r>
              <w:rPr>
                <w:sz w:val="13"/>
              </w:rPr>
              <w:t>□两微一端 □发布会/听证会</w:t>
            </w:r>
          </w:p>
          <w:p>
            <w:pPr>
              <w:pStyle w:val="7"/>
              <w:spacing w:line="163" w:lineRule="exact"/>
              <w:ind w:left="40"/>
              <w:rPr>
                <w:sz w:val="13"/>
              </w:rPr>
            </w:pPr>
            <w:r>
              <w:rPr>
                <w:sz w:val="13"/>
              </w:rPr>
              <w:t>□广播电视 □纸质媒体</w:t>
            </w:r>
          </w:p>
          <w:p>
            <w:pPr>
              <w:pStyle w:val="7"/>
              <w:spacing w:line="163" w:lineRule="exact"/>
              <w:ind w:left="40"/>
              <w:rPr>
                <w:sz w:val="13"/>
              </w:rPr>
            </w:pPr>
            <w:r>
              <w:rPr>
                <w:sz w:val="13"/>
              </w:rPr>
              <w:t>□公开查阅点□政务服务中心</w:t>
            </w:r>
          </w:p>
          <w:p>
            <w:pPr>
              <w:pStyle w:val="7"/>
              <w:spacing w:line="163" w:lineRule="exact"/>
              <w:ind w:left="40"/>
              <w:rPr>
                <w:sz w:val="13"/>
              </w:rPr>
            </w:pPr>
            <w:r>
              <w:rPr>
                <w:sz w:val="13"/>
              </w:rPr>
              <w:t>□便民服务站 □入户/现场</w:t>
            </w:r>
          </w:p>
          <w:p>
            <w:pPr>
              <w:pStyle w:val="7"/>
              <w:spacing w:before="1" w:line="235" w:lineRule="auto"/>
              <w:ind w:left="40" w:right="193"/>
              <w:rPr>
                <w:sz w:val="13"/>
              </w:rPr>
            </w:pPr>
            <w:r>
              <w:rPr>
                <w:rFonts w:hint="eastAsia"/>
                <w:sz w:val="13"/>
                <w:lang w:eastAsia="zh-CN"/>
              </w:rPr>
              <w:t>☑</w:t>
            </w:r>
            <w:r>
              <w:rPr>
                <w:sz w:val="13"/>
              </w:rPr>
              <w:t>社区/企事业单位/村公示栏（电子屏）</w:t>
            </w:r>
          </w:p>
          <w:p>
            <w:pPr>
              <w:pStyle w:val="7"/>
              <w:spacing w:line="162" w:lineRule="exact"/>
              <w:ind w:left="40"/>
              <w:rPr>
                <w:sz w:val="13"/>
              </w:rPr>
            </w:pPr>
            <w:r>
              <w:rPr>
                <w:sz w:val="13"/>
              </w:rPr>
              <w:t>□精准推送</w:t>
            </w:r>
          </w:p>
          <w:p>
            <w:pPr>
              <w:pStyle w:val="7"/>
              <w:spacing w:line="164" w:lineRule="exact"/>
              <w:ind w:left="40" w:leftChars="0" w:right="0" w:rightChars="0"/>
              <w:rPr>
                <w:rFonts w:ascii="宋体" w:hAnsi="宋体" w:eastAsia="宋体" w:cs="宋体"/>
                <w:sz w:val="13"/>
                <w:szCs w:val="22"/>
                <w:lang w:val="zh-CN" w:eastAsia="zh-CN" w:bidi="zh-CN"/>
              </w:rPr>
            </w:pPr>
            <w:r>
              <w:rPr>
                <w:sz w:val="13"/>
              </w:rPr>
              <w:t>□投资项目在线审批监管平台</w:t>
            </w:r>
          </w:p>
        </w:tc>
        <w:tc>
          <w:tcPr>
            <w:tcW w:w="1255"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7"/>
              <w:rPr>
                <w:rFonts w:ascii="Times New Roman"/>
                <w:sz w:val="14"/>
              </w:rPr>
            </w:pPr>
          </w:p>
          <w:p>
            <w:pPr>
              <w:pStyle w:val="7"/>
              <w:spacing w:line="235" w:lineRule="auto"/>
              <w:ind w:left="43" w:leftChars="0" w:right="6" w:rightChars="0"/>
              <w:rPr>
                <w:rFonts w:ascii="宋体" w:hAnsi="宋体" w:eastAsia="宋体" w:cs="宋体"/>
                <w:sz w:val="13"/>
                <w:szCs w:val="22"/>
                <w:lang w:val="zh-CN" w:eastAsia="zh-CN" w:bidi="zh-CN"/>
              </w:rPr>
            </w:pPr>
            <w:r>
              <w:rPr>
                <w:sz w:val="13"/>
              </w:rPr>
              <w:t>各区、县（市）</w:t>
            </w:r>
            <w:r>
              <w:rPr>
                <w:spacing w:val="-9"/>
                <w:sz w:val="13"/>
              </w:rPr>
              <w:t>住建</w:t>
            </w:r>
            <w:r>
              <w:rPr>
                <w:sz w:val="13"/>
              </w:rPr>
              <w:t xml:space="preserve">部门应依据职能职 </w:t>
            </w:r>
            <w:r>
              <w:rPr>
                <w:spacing w:val="-2"/>
                <w:sz w:val="13"/>
              </w:rPr>
              <w:t>责，对其审批权限内的建设项目的重大设计变更审批事项，予以公开并填报本栏表</w:t>
            </w:r>
            <w:r>
              <w:rPr>
                <w:sz w:val="13"/>
              </w:rPr>
              <w:t>格相关内容。</w:t>
            </w:r>
          </w:p>
        </w:tc>
      </w:tr>
    </w:tbl>
    <w:p>
      <w:pPr>
        <w:spacing w:after="0"/>
        <w:rPr>
          <w:rFonts w:ascii="Times New Roman"/>
          <w:sz w:val="12"/>
        </w:rPr>
        <w:sectPr>
          <w:pgSz w:w="23820" w:h="16840" w:orient="landscape"/>
          <w:pgMar w:top="1780" w:right="600" w:bottom="880" w:left="600" w:header="1359" w:footer="697" w:gutter="0"/>
          <w:cols w:space="720" w:num="1"/>
        </w:sectPr>
      </w:pPr>
    </w:p>
    <w:p>
      <w:pPr>
        <w:pStyle w:val="2"/>
        <w:rPr>
          <w:rFonts w:ascii="Times New Roman"/>
          <w:sz w:val="9"/>
        </w:rPr>
      </w:pPr>
    </w:p>
    <w:tbl>
      <w:tblPr>
        <w:tblStyle w:val="3"/>
        <w:tblW w:w="0" w:type="auto"/>
        <w:tblInd w:w="117"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top w:w="0" w:type="dxa"/>
          <w:left w:w="0" w:type="dxa"/>
          <w:bottom w:w="0" w:type="dxa"/>
          <w:right w:w="0" w:type="dxa"/>
        </w:tblCellMar>
      </w:tblPr>
      <w:tblGrid>
        <w:gridCol w:w="283"/>
        <w:gridCol w:w="483"/>
        <w:gridCol w:w="355"/>
        <w:gridCol w:w="593"/>
        <w:gridCol w:w="2833"/>
        <w:gridCol w:w="1075"/>
        <w:gridCol w:w="2823"/>
        <w:gridCol w:w="1247"/>
        <w:gridCol w:w="773"/>
        <w:gridCol w:w="846"/>
        <w:gridCol w:w="800"/>
        <w:gridCol w:w="800"/>
        <w:gridCol w:w="800"/>
        <w:gridCol w:w="800"/>
        <w:gridCol w:w="800"/>
        <w:gridCol w:w="1411"/>
        <w:gridCol w:w="800"/>
        <w:gridCol w:w="2366"/>
        <w:gridCol w:w="1255"/>
      </w:tblGrid>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460" w:hRule="atLeast"/>
        </w:trPr>
        <w:tc>
          <w:tcPr>
            <w:tcW w:w="283" w:type="dxa"/>
            <w:vMerge w:val="restart"/>
          </w:tcPr>
          <w:p>
            <w:pPr>
              <w:pStyle w:val="7"/>
              <w:rPr>
                <w:rFonts w:ascii="Times New Roman"/>
                <w:sz w:val="12"/>
              </w:rPr>
            </w:pPr>
          </w:p>
          <w:p>
            <w:pPr>
              <w:pStyle w:val="7"/>
              <w:spacing w:before="5"/>
              <w:rPr>
                <w:rFonts w:ascii="Times New Roman"/>
                <w:sz w:val="15"/>
              </w:rPr>
            </w:pPr>
          </w:p>
          <w:p>
            <w:pPr>
              <w:pStyle w:val="7"/>
              <w:spacing w:line="235" w:lineRule="auto"/>
              <w:ind w:left="80" w:right="53"/>
              <w:rPr>
                <w:rFonts w:hint="eastAsia" w:ascii="黑体" w:eastAsia="黑体"/>
                <w:sz w:val="13"/>
              </w:rPr>
            </w:pPr>
            <w:r>
              <w:rPr>
                <w:rFonts w:hint="eastAsia" w:ascii="黑体" w:eastAsia="黑体"/>
                <w:sz w:val="13"/>
              </w:rPr>
              <w:t>序号</w:t>
            </w:r>
          </w:p>
        </w:tc>
        <w:tc>
          <w:tcPr>
            <w:tcW w:w="838" w:type="dxa"/>
            <w:gridSpan w:val="2"/>
          </w:tcPr>
          <w:p>
            <w:pPr>
              <w:pStyle w:val="7"/>
              <w:spacing w:before="7"/>
              <w:rPr>
                <w:rFonts w:ascii="Times New Roman"/>
                <w:sz w:val="13"/>
              </w:rPr>
            </w:pPr>
          </w:p>
          <w:p>
            <w:pPr>
              <w:pStyle w:val="7"/>
              <w:ind w:left="159"/>
              <w:rPr>
                <w:rFonts w:hint="eastAsia" w:ascii="黑体" w:eastAsia="黑体"/>
                <w:sz w:val="13"/>
              </w:rPr>
            </w:pPr>
            <w:r>
              <w:rPr>
                <w:rFonts w:hint="eastAsia" w:ascii="黑体" w:eastAsia="黑体"/>
                <w:sz w:val="13"/>
              </w:rPr>
              <w:t>公开事项</w:t>
            </w:r>
          </w:p>
        </w:tc>
        <w:tc>
          <w:tcPr>
            <w:tcW w:w="593"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37"/>
              <w:rPr>
                <w:rFonts w:hint="eastAsia" w:ascii="黑体" w:eastAsia="黑体"/>
                <w:sz w:val="13"/>
              </w:rPr>
            </w:pPr>
            <w:r>
              <w:rPr>
                <w:rFonts w:hint="eastAsia" w:ascii="黑体" w:eastAsia="黑体"/>
                <w:sz w:val="13"/>
              </w:rPr>
              <w:t>事项类型</w:t>
            </w:r>
          </w:p>
        </w:tc>
        <w:tc>
          <w:tcPr>
            <w:tcW w:w="2833"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629"/>
              <w:rPr>
                <w:rFonts w:hint="eastAsia" w:ascii="黑体" w:eastAsia="黑体"/>
                <w:sz w:val="13"/>
              </w:rPr>
            </w:pPr>
            <w:r>
              <w:rPr>
                <w:rFonts w:hint="eastAsia" w:ascii="黑体" w:eastAsia="黑体"/>
                <w:sz w:val="13"/>
              </w:rPr>
              <w:t>对应本级政务服务事项名称</w:t>
            </w:r>
          </w:p>
        </w:tc>
        <w:tc>
          <w:tcPr>
            <w:tcW w:w="1075" w:type="dxa"/>
            <w:vMerge w:val="restart"/>
          </w:tcPr>
          <w:p>
            <w:pPr>
              <w:pStyle w:val="7"/>
              <w:rPr>
                <w:rFonts w:ascii="Times New Roman"/>
                <w:sz w:val="12"/>
              </w:rPr>
            </w:pPr>
          </w:p>
          <w:p>
            <w:pPr>
              <w:pStyle w:val="7"/>
              <w:spacing w:before="5"/>
              <w:rPr>
                <w:rFonts w:ascii="Times New Roman"/>
                <w:sz w:val="15"/>
              </w:rPr>
            </w:pPr>
          </w:p>
          <w:p>
            <w:pPr>
              <w:pStyle w:val="7"/>
              <w:spacing w:line="235" w:lineRule="auto"/>
              <w:ind w:left="411" w:right="118" w:hanging="264"/>
              <w:rPr>
                <w:rFonts w:hint="eastAsia" w:ascii="黑体" w:eastAsia="黑体"/>
                <w:sz w:val="13"/>
              </w:rPr>
            </w:pPr>
            <w:r>
              <w:rPr>
                <w:rFonts w:hint="eastAsia" w:ascii="黑体" w:eastAsia="黑体"/>
                <w:sz w:val="13"/>
              </w:rPr>
              <w:t>公开内容（要素）</w:t>
            </w:r>
          </w:p>
        </w:tc>
        <w:tc>
          <w:tcPr>
            <w:tcW w:w="2823"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60" w:right="35"/>
              <w:jc w:val="center"/>
              <w:rPr>
                <w:rFonts w:hint="eastAsia" w:ascii="黑体" w:eastAsia="黑体"/>
                <w:sz w:val="13"/>
              </w:rPr>
            </w:pPr>
            <w:r>
              <w:rPr>
                <w:rFonts w:hint="eastAsia" w:ascii="黑体" w:eastAsia="黑体"/>
                <w:sz w:val="13"/>
              </w:rPr>
              <w:t>公开内容标题</w:t>
            </w:r>
          </w:p>
        </w:tc>
        <w:tc>
          <w:tcPr>
            <w:tcW w:w="1247" w:type="dxa"/>
            <w:vMerge w:val="restart"/>
          </w:tcPr>
          <w:p>
            <w:pPr>
              <w:pStyle w:val="7"/>
              <w:rPr>
                <w:rFonts w:ascii="Times New Roman"/>
                <w:sz w:val="12"/>
              </w:rPr>
            </w:pPr>
            <w:bookmarkStart w:id="0" w:name="_GoBack"/>
            <w:bookmarkEnd w:id="0"/>
          </w:p>
          <w:p>
            <w:pPr>
              <w:pStyle w:val="7"/>
              <w:rPr>
                <w:rFonts w:ascii="Times New Roman"/>
                <w:sz w:val="12"/>
              </w:rPr>
            </w:pPr>
          </w:p>
          <w:p>
            <w:pPr>
              <w:pStyle w:val="7"/>
              <w:spacing w:before="3"/>
              <w:rPr>
                <w:rFonts w:ascii="Times New Roman"/>
                <w:sz w:val="10"/>
              </w:rPr>
            </w:pPr>
          </w:p>
          <w:p>
            <w:pPr>
              <w:pStyle w:val="7"/>
              <w:ind w:left="367"/>
              <w:rPr>
                <w:rFonts w:hint="eastAsia" w:ascii="黑体" w:eastAsia="黑体"/>
                <w:sz w:val="13"/>
              </w:rPr>
            </w:pPr>
            <w:r>
              <w:rPr>
                <w:rFonts w:hint="eastAsia" w:ascii="黑体" w:eastAsia="黑体"/>
                <w:sz w:val="13"/>
              </w:rPr>
              <w:t>公开依据</w:t>
            </w:r>
          </w:p>
        </w:tc>
        <w:tc>
          <w:tcPr>
            <w:tcW w:w="773"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131"/>
              <w:rPr>
                <w:rFonts w:hint="eastAsia" w:ascii="黑体" w:eastAsia="黑体"/>
                <w:sz w:val="13"/>
              </w:rPr>
            </w:pPr>
            <w:r>
              <w:rPr>
                <w:rFonts w:hint="eastAsia" w:ascii="黑体" w:eastAsia="黑体"/>
                <w:sz w:val="13"/>
              </w:rPr>
              <w:t>公开时限</w:t>
            </w:r>
          </w:p>
        </w:tc>
        <w:tc>
          <w:tcPr>
            <w:tcW w:w="846"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167"/>
              <w:rPr>
                <w:rFonts w:hint="eastAsia" w:ascii="黑体" w:eastAsia="黑体"/>
                <w:sz w:val="13"/>
              </w:rPr>
            </w:pPr>
            <w:r>
              <w:rPr>
                <w:rFonts w:hint="eastAsia" w:ascii="黑体" w:eastAsia="黑体"/>
                <w:sz w:val="13"/>
              </w:rPr>
              <w:t>公开主体</w:t>
            </w:r>
          </w:p>
        </w:tc>
        <w:tc>
          <w:tcPr>
            <w:tcW w:w="1600" w:type="dxa"/>
            <w:gridSpan w:val="2"/>
          </w:tcPr>
          <w:p>
            <w:pPr>
              <w:pStyle w:val="7"/>
              <w:spacing w:before="7"/>
              <w:rPr>
                <w:rFonts w:ascii="Times New Roman"/>
                <w:sz w:val="13"/>
              </w:rPr>
            </w:pPr>
          </w:p>
          <w:p>
            <w:pPr>
              <w:pStyle w:val="7"/>
              <w:ind w:left="548"/>
              <w:rPr>
                <w:rFonts w:hint="eastAsia" w:ascii="黑体" w:eastAsia="黑体"/>
                <w:sz w:val="13"/>
              </w:rPr>
            </w:pPr>
            <w:r>
              <w:rPr>
                <w:rFonts w:hint="eastAsia" w:ascii="黑体" w:eastAsia="黑体"/>
                <w:sz w:val="13"/>
              </w:rPr>
              <w:t>公开对象</w:t>
            </w:r>
          </w:p>
        </w:tc>
        <w:tc>
          <w:tcPr>
            <w:tcW w:w="1600" w:type="dxa"/>
            <w:gridSpan w:val="2"/>
          </w:tcPr>
          <w:p>
            <w:pPr>
              <w:pStyle w:val="7"/>
              <w:spacing w:before="7"/>
              <w:rPr>
                <w:rFonts w:ascii="Times New Roman"/>
                <w:sz w:val="13"/>
              </w:rPr>
            </w:pPr>
          </w:p>
          <w:p>
            <w:pPr>
              <w:pStyle w:val="7"/>
              <w:ind w:left="552"/>
              <w:rPr>
                <w:rFonts w:hint="eastAsia" w:ascii="黑体" w:eastAsia="黑体"/>
                <w:sz w:val="13"/>
              </w:rPr>
            </w:pPr>
            <w:r>
              <w:rPr>
                <w:rFonts w:hint="eastAsia" w:ascii="黑体" w:eastAsia="黑体"/>
                <w:sz w:val="13"/>
              </w:rPr>
              <w:t>公开方式</w:t>
            </w:r>
          </w:p>
        </w:tc>
        <w:tc>
          <w:tcPr>
            <w:tcW w:w="800" w:type="dxa"/>
          </w:tcPr>
          <w:p>
            <w:pPr>
              <w:pStyle w:val="7"/>
              <w:spacing w:before="7"/>
              <w:rPr>
                <w:rFonts w:ascii="Times New Roman"/>
                <w:sz w:val="13"/>
              </w:rPr>
            </w:pPr>
          </w:p>
          <w:p>
            <w:pPr>
              <w:pStyle w:val="7"/>
              <w:ind w:left="101" w:right="52"/>
              <w:jc w:val="center"/>
              <w:rPr>
                <w:rFonts w:hint="eastAsia" w:ascii="黑体" w:eastAsia="黑体"/>
                <w:sz w:val="13"/>
              </w:rPr>
            </w:pPr>
            <w:r>
              <w:rPr>
                <w:rFonts w:hint="eastAsia" w:ascii="黑体" w:eastAsia="黑体"/>
                <w:sz w:val="13"/>
              </w:rPr>
              <w:t>公开层级1</w:t>
            </w:r>
          </w:p>
        </w:tc>
        <w:tc>
          <w:tcPr>
            <w:tcW w:w="1411"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230"/>
              <w:rPr>
                <w:rFonts w:hint="eastAsia" w:ascii="黑体" w:eastAsia="黑体"/>
                <w:sz w:val="13"/>
              </w:rPr>
            </w:pPr>
            <w:r>
              <w:rPr>
                <w:rFonts w:hint="eastAsia" w:ascii="黑体" w:eastAsia="黑体"/>
                <w:sz w:val="13"/>
              </w:rPr>
              <w:t>公开渠道和载体1</w:t>
            </w:r>
          </w:p>
        </w:tc>
        <w:tc>
          <w:tcPr>
            <w:tcW w:w="800" w:type="dxa"/>
          </w:tcPr>
          <w:p>
            <w:pPr>
              <w:pStyle w:val="7"/>
              <w:spacing w:before="7"/>
              <w:rPr>
                <w:rFonts w:ascii="Times New Roman"/>
                <w:sz w:val="13"/>
              </w:rPr>
            </w:pPr>
          </w:p>
          <w:p>
            <w:pPr>
              <w:pStyle w:val="7"/>
              <w:ind w:left="104" w:right="49"/>
              <w:jc w:val="center"/>
              <w:rPr>
                <w:rFonts w:hint="eastAsia" w:ascii="黑体" w:eastAsia="黑体"/>
                <w:sz w:val="13"/>
              </w:rPr>
            </w:pPr>
            <w:r>
              <w:rPr>
                <w:rFonts w:hint="eastAsia" w:ascii="黑体" w:eastAsia="黑体"/>
                <w:sz w:val="13"/>
              </w:rPr>
              <w:t>公开层级2</w:t>
            </w:r>
          </w:p>
        </w:tc>
        <w:tc>
          <w:tcPr>
            <w:tcW w:w="2366"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709"/>
              <w:rPr>
                <w:rFonts w:hint="eastAsia" w:ascii="黑体" w:eastAsia="黑体"/>
                <w:sz w:val="13"/>
              </w:rPr>
            </w:pPr>
            <w:r>
              <w:rPr>
                <w:rFonts w:hint="eastAsia" w:ascii="黑体" w:eastAsia="黑体"/>
                <w:sz w:val="13"/>
              </w:rPr>
              <w:t>公开渠道和载体2</w:t>
            </w:r>
          </w:p>
        </w:tc>
        <w:tc>
          <w:tcPr>
            <w:tcW w:w="1255" w:type="dxa"/>
            <w:vMerge w:val="restart"/>
          </w:tcPr>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ind w:left="78" w:right="17"/>
              <w:jc w:val="center"/>
              <w:rPr>
                <w:rFonts w:hint="eastAsia" w:ascii="黑体" w:eastAsia="黑体"/>
                <w:sz w:val="13"/>
              </w:rPr>
            </w:pPr>
            <w:r>
              <w:rPr>
                <w:rFonts w:hint="eastAsia" w:ascii="黑体" w:eastAsia="黑体"/>
                <w:sz w:val="13"/>
              </w:rPr>
              <w:t>备注</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460" w:hRule="atLeast"/>
        </w:trPr>
        <w:tc>
          <w:tcPr>
            <w:tcW w:w="283" w:type="dxa"/>
            <w:vMerge w:val="continue"/>
            <w:tcBorders>
              <w:top w:val="nil"/>
            </w:tcBorders>
          </w:tcPr>
          <w:p>
            <w:pPr>
              <w:rPr>
                <w:sz w:val="2"/>
                <w:szCs w:val="2"/>
              </w:rPr>
            </w:pPr>
          </w:p>
        </w:tc>
        <w:tc>
          <w:tcPr>
            <w:tcW w:w="483" w:type="dxa"/>
          </w:tcPr>
          <w:p>
            <w:pPr>
              <w:pStyle w:val="7"/>
              <w:spacing w:before="78" w:line="235" w:lineRule="auto"/>
              <w:ind w:left="113" w:right="88"/>
              <w:rPr>
                <w:rFonts w:hint="eastAsia" w:ascii="黑体" w:eastAsia="黑体"/>
                <w:sz w:val="13"/>
              </w:rPr>
            </w:pPr>
            <w:r>
              <w:rPr>
                <w:rFonts w:hint="eastAsia" w:ascii="黑体" w:eastAsia="黑体"/>
                <w:sz w:val="13"/>
              </w:rPr>
              <w:t>一级事项</w:t>
            </w:r>
          </w:p>
        </w:tc>
        <w:tc>
          <w:tcPr>
            <w:tcW w:w="355" w:type="dxa"/>
          </w:tcPr>
          <w:p>
            <w:pPr>
              <w:pStyle w:val="7"/>
              <w:spacing w:before="78" w:line="235" w:lineRule="auto"/>
              <w:ind w:left="50" w:right="23"/>
              <w:rPr>
                <w:rFonts w:hint="eastAsia" w:ascii="黑体" w:eastAsia="黑体"/>
                <w:sz w:val="13"/>
              </w:rPr>
            </w:pPr>
            <w:r>
              <w:rPr>
                <w:rFonts w:hint="eastAsia" w:ascii="黑体" w:eastAsia="黑体"/>
                <w:sz w:val="13"/>
              </w:rPr>
              <w:t>二级事项</w:t>
            </w:r>
          </w:p>
        </w:tc>
        <w:tc>
          <w:tcPr>
            <w:tcW w:w="593" w:type="dxa"/>
            <w:vMerge w:val="continue"/>
            <w:tcBorders>
              <w:top w:val="nil"/>
            </w:tcBorders>
          </w:tcPr>
          <w:p>
            <w:pPr>
              <w:rPr>
                <w:sz w:val="2"/>
                <w:szCs w:val="2"/>
              </w:rPr>
            </w:pPr>
          </w:p>
        </w:tc>
        <w:tc>
          <w:tcPr>
            <w:tcW w:w="2833" w:type="dxa"/>
            <w:vMerge w:val="continue"/>
            <w:tcBorders>
              <w:top w:val="nil"/>
            </w:tcBorders>
          </w:tcPr>
          <w:p>
            <w:pPr>
              <w:rPr>
                <w:sz w:val="2"/>
                <w:szCs w:val="2"/>
              </w:rPr>
            </w:pPr>
          </w:p>
        </w:tc>
        <w:tc>
          <w:tcPr>
            <w:tcW w:w="1075" w:type="dxa"/>
            <w:vMerge w:val="continue"/>
            <w:tcBorders>
              <w:top w:val="nil"/>
            </w:tcBorders>
          </w:tcPr>
          <w:p>
            <w:pPr>
              <w:rPr>
                <w:sz w:val="2"/>
                <w:szCs w:val="2"/>
              </w:rPr>
            </w:pPr>
          </w:p>
        </w:tc>
        <w:tc>
          <w:tcPr>
            <w:tcW w:w="2823" w:type="dxa"/>
            <w:vMerge w:val="continue"/>
            <w:tcBorders>
              <w:top w:val="nil"/>
            </w:tcBorders>
          </w:tcPr>
          <w:p>
            <w:pPr>
              <w:rPr>
                <w:sz w:val="2"/>
                <w:szCs w:val="2"/>
              </w:rPr>
            </w:pPr>
          </w:p>
        </w:tc>
        <w:tc>
          <w:tcPr>
            <w:tcW w:w="1247" w:type="dxa"/>
            <w:vMerge w:val="continue"/>
            <w:tcBorders>
              <w:top w:val="nil"/>
            </w:tcBorders>
          </w:tcPr>
          <w:p>
            <w:pPr>
              <w:rPr>
                <w:sz w:val="2"/>
                <w:szCs w:val="2"/>
              </w:rPr>
            </w:pPr>
          </w:p>
        </w:tc>
        <w:tc>
          <w:tcPr>
            <w:tcW w:w="773" w:type="dxa"/>
            <w:vMerge w:val="continue"/>
            <w:tcBorders>
              <w:top w:val="nil"/>
            </w:tcBorders>
          </w:tcPr>
          <w:p>
            <w:pPr>
              <w:rPr>
                <w:sz w:val="2"/>
                <w:szCs w:val="2"/>
              </w:rPr>
            </w:pPr>
          </w:p>
        </w:tc>
        <w:tc>
          <w:tcPr>
            <w:tcW w:w="846" w:type="dxa"/>
            <w:vMerge w:val="continue"/>
            <w:tcBorders>
              <w:top w:val="nil"/>
            </w:tcBorders>
          </w:tcPr>
          <w:p>
            <w:pPr>
              <w:rPr>
                <w:sz w:val="2"/>
                <w:szCs w:val="2"/>
              </w:rPr>
            </w:pPr>
          </w:p>
        </w:tc>
        <w:tc>
          <w:tcPr>
            <w:tcW w:w="800" w:type="dxa"/>
          </w:tcPr>
          <w:p>
            <w:pPr>
              <w:pStyle w:val="7"/>
              <w:spacing w:before="7"/>
              <w:rPr>
                <w:rFonts w:ascii="Times New Roman"/>
                <w:sz w:val="13"/>
              </w:rPr>
            </w:pPr>
          </w:p>
          <w:p>
            <w:pPr>
              <w:pStyle w:val="7"/>
              <w:ind w:left="89" w:right="52"/>
              <w:jc w:val="center"/>
              <w:rPr>
                <w:rFonts w:hint="eastAsia" w:ascii="黑体" w:eastAsia="黑体"/>
                <w:sz w:val="13"/>
              </w:rPr>
            </w:pPr>
            <w:r>
              <w:rPr>
                <w:rFonts w:hint="eastAsia" w:ascii="黑体" w:eastAsia="黑体"/>
                <w:sz w:val="13"/>
              </w:rPr>
              <w:t>全社会</w:t>
            </w:r>
          </w:p>
        </w:tc>
        <w:tc>
          <w:tcPr>
            <w:tcW w:w="800" w:type="dxa"/>
          </w:tcPr>
          <w:p>
            <w:pPr>
              <w:pStyle w:val="7"/>
              <w:spacing w:before="7"/>
              <w:rPr>
                <w:rFonts w:ascii="Times New Roman"/>
                <w:sz w:val="13"/>
              </w:rPr>
            </w:pPr>
          </w:p>
          <w:p>
            <w:pPr>
              <w:pStyle w:val="7"/>
              <w:ind w:left="148"/>
              <w:rPr>
                <w:rFonts w:hint="eastAsia" w:ascii="黑体" w:eastAsia="黑体"/>
                <w:sz w:val="13"/>
              </w:rPr>
            </w:pPr>
            <w:r>
              <w:rPr>
                <w:rFonts w:hint="eastAsia" w:ascii="黑体" w:eastAsia="黑体"/>
                <w:sz w:val="13"/>
              </w:rPr>
              <w:t>特定群体</w:t>
            </w:r>
          </w:p>
        </w:tc>
        <w:tc>
          <w:tcPr>
            <w:tcW w:w="800" w:type="dxa"/>
          </w:tcPr>
          <w:p>
            <w:pPr>
              <w:pStyle w:val="7"/>
              <w:spacing w:before="7"/>
              <w:rPr>
                <w:rFonts w:ascii="Times New Roman"/>
                <w:sz w:val="13"/>
              </w:rPr>
            </w:pPr>
          </w:p>
          <w:p>
            <w:pPr>
              <w:pStyle w:val="7"/>
              <w:ind w:left="282"/>
              <w:rPr>
                <w:rFonts w:hint="eastAsia" w:ascii="黑体" w:eastAsia="黑体"/>
                <w:sz w:val="13"/>
              </w:rPr>
            </w:pPr>
            <w:r>
              <w:rPr>
                <w:rFonts w:hint="eastAsia" w:ascii="黑体" w:eastAsia="黑体"/>
                <w:sz w:val="13"/>
              </w:rPr>
              <w:t>主动</w:t>
            </w:r>
          </w:p>
        </w:tc>
        <w:tc>
          <w:tcPr>
            <w:tcW w:w="800" w:type="dxa"/>
          </w:tcPr>
          <w:p>
            <w:pPr>
              <w:pStyle w:val="7"/>
              <w:spacing w:before="7"/>
              <w:rPr>
                <w:rFonts w:ascii="Times New Roman"/>
                <w:sz w:val="13"/>
              </w:rPr>
            </w:pPr>
          </w:p>
          <w:p>
            <w:pPr>
              <w:pStyle w:val="7"/>
              <w:ind w:left="218"/>
              <w:rPr>
                <w:rFonts w:hint="eastAsia" w:ascii="黑体" w:eastAsia="黑体"/>
                <w:sz w:val="13"/>
              </w:rPr>
            </w:pPr>
            <w:r>
              <w:rPr>
                <w:rFonts w:hint="eastAsia" w:ascii="黑体" w:eastAsia="黑体"/>
                <w:sz w:val="13"/>
              </w:rPr>
              <w:t>依申请</w:t>
            </w:r>
          </w:p>
        </w:tc>
        <w:tc>
          <w:tcPr>
            <w:tcW w:w="800" w:type="dxa"/>
          </w:tcPr>
          <w:p>
            <w:pPr>
              <w:pStyle w:val="7"/>
              <w:spacing w:before="7"/>
              <w:rPr>
                <w:rFonts w:ascii="Times New Roman"/>
                <w:sz w:val="13"/>
              </w:rPr>
            </w:pPr>
          </w:p>
          <w:p>
            <w:pPr>
              <w:pStyle w:val="7"/>
              <w:ind w:left="102" w:right="52"/>
              <w:jc w:val="center"/>
              <w:rPr>
                <w:rFonts w:hint="eastAsia" w:ascii="黑体" w:eastAsia="黑体"/>
                <w:sz w:val="13"/>
              </w:rPr>
            </w:pPr>
            <w:r>
              <w:rPr>
                <w:rFonts w:hint="eastAsia" w:ascii="黑体" w:eastAsia="黑体"/>
                <w:sz w:val="13"/>
              </w:rPr>
              <w:t>县级</w:t>
            </w:r>
          </w:p>
        </w:tc>
        <w:tc>
          <w:tcPr>
            <w:tcW w:w="1411" w:type="dxa"/>
            <w:vMerge w:val="continue"/>
            <w:tcBorders>
              <w:top w:val="nil"/>
            </w:tcBorders>
          </w:tcPr>
          <w:p>
            <w:pPr>
              <w:rPr>
                <w:sz w:val="2"/>
                <w:szCs w:val="2"/>
              </w:rPr>
            </w:pPr>
          </w:p>
        </w:tc>
        <w:tc>
          <w:tcPr>
            <w:tcW w:w="800" w:type="dxa"/>
          </w:tcPr>
          <w:p>
            <w:pPr>
              <w:pStyle w:val="7"/>
              <w:spacing w:before="7"/>
              <w:rPr>
                <w:rFonts w:ascii="Times New Roman"/>
                <w:sz w:val="13"/>
              </w:rPr>
            </w:pPr>
          </w:p>
          <w:p>
            <w:pPr>
              <w:pStyle w:val="7"/>
              <w:ind w:left="104" w:right="48"/>
              <w:jc w:val="center"/>
              <w:rPr>
                <w:rFonts w:hint="eastAsia" w:ascii="黑体" w:eastAsia="黑体"/>
                <w:sz w:val="13"/>
              </w:rPr>
            </w:pPr>
            <w:r>
              <w:rPr>
                <w:rFonts w:hint="eastAsia" w:ascii="黑体" w:eastAsia="黑体"/>
                <w:sz w:val="13"/>
              </w:rPr>
              <w:t>乡级</w:t>
            </w:r>
          </w:p>
        </w:tc>
        <w:tc>
          <w:tcPr>
            <w:tcW w:w="2366" w:type="dxa"/>
            <w:vMerge w:val="continue"/>
            <w:tcBorders>
              <w:top w:val="nil"/>
            </w:tcBorders>
          </w:tcPr>
          <w:p>
            <w:pPr>
              <w:rPr>
                <w:sz w:val="2"/>
                <w:szCs w:val="2"/>
              </w:rPr>
            </w:pPr>
          </w:p>
        </w:tc>
        <w:tc>
          <w:tcPr>
            <w:tcW w:w="1255"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3113" w:hRule="atLeast"/>
        </w:trPr>
        <w:tc>
          <w:tcPr>
            <w:tcW w:w="28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3"/>
              <w:ind w:left="0" w:leftChars="0" w:right="53" w:rightChars="0"/>
              <w:jc w:val="right"/>
              <w:rPr>
                <w:rFonts w:hint="eastAsia" w:ascii="宋体" w:hAnsi="宋体" w:eastAsia="宋体" w:cs="宋体"/>
                <w:sz w:val="13"/>
                <w:szCs w:val="22"/>
                <w:lang w:val="en-US" w:eastAsia="zh-CN" w:bidi="zh-CN"/>
              </w:rPr>
            </w:pPr>
            <w:r>
              <w:rPr>
                <w:sz w:val="13"/>
              </w:rPr>
              <w:t>2</w:t>
            </w:r>
            <w:r>
              <w:rPr>
                <w:rFonts w:hint="eastAsia"/>
                <w:sz w:val="13"/>
                <w:lang w:val="en-US" w:eastAsia="zh-CN"/>
              </w:rPr>
              <w:t>1</w:t>
            </w:r>
          </w:p>
        </w:tc>
        <w:tc>
          <w:tcPr>
            <w:tcW w:w="48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4"/>
              </w:rPr>
            </w:pPr>
          </w:p>
          <w:p>
            <w:pPr>
              <w:pStyle w:val="7"/>
              <w:spacing w:line="235" w:lineRule="auto"/>
              <w:ind w:left="47" w:leftChars="0" w:right="22" w:rightChars="0"/>
              <w:rPr>
                <w:rFonts w:ascii="宋体" w:hAnsi="宋体" w:eastAsia="宋体" w:cs="宋体"/>
                <w:sz w:val="13"/>
                <w:szCs w:val="22"/>
                <w:lang w:val="zh-CN" w:eastAsia="zh-CN" w:bidi="zh-CN"/>
              </w:rPr>
            </w:pPr>
            <w:r>
              <w:rPr>
                <w:sz w:val="13"/>
              </w:rPr>
              <w:t>施工有关信息</w:t>
            </w:r>
          </w:p>
        </w:tc>
        <w:tc>
          <w:tcPr>
            <w:tcW w:w="355"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1" w:line="235" w:lineRule="auto"/>
              <w:ind w:left="50" w:leftChars="0" w:right="23" w:rightChars="0"/>
              <w:jc w:val="both"/>
              <w:rPr>
                <w:rFonts w:ascii="宋体" w:hAnsi="宋体" w:eastAsia="宋体" w:cs="宋体"/>
                <w:sz w:val="13"/>
                <w:szCs w:val="22"/>
                <w:lang w:val="zh-CN" w:eastAsia="zh-CN" w:bidi="zh-CN"/>
              </w:rPr>
            </w:pPr>
            <w:r>
              <w:rPr>
                <w:sz w:val="13"/>
              </w:rPr>
              <w:t>施工管理服务</w:t>
            </w:r>
          </w:p>
        </w:tc>
        <w:tc>
          <w:tcPr>
            <w:tcW w:w="59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4"/>
              </w:rPr>
            </w:pPr>
          </w:p>
          <w:p>
            <w:pPr>
              <w:pStyle w:val="7"/>
              <w:spacing w:before="1" w:line="235" w:lineRule="auto"/>
              <w:ind w:left="37" w:leftChars="0" w:right="10" w:rightChars="0"/>
              <w:rPr>
                <w:rFonts w:ascii="宋体" w:hAnsi="宋体" w:eastAsia="宋体" w:cs="宋体"/>
                <w:sz w:val="13"/>
                <w:szCs w:val="22"/>
                <w:lang w:val="zh-CN" w:eastAsia="zh-CN" w:bidi="zh-CN"/>
              </w:rPr>
            </w:pPr>
            <w:r>
              <w:rPr>
                <w:sz w:val="13"/>
              </w:rPr>
              <w:t>基于政务服务事项</w:t>
            </w:r>
          </w:p>
        </w:tc>
        <w:tc>
          <w:tcPr>
            <w:tcW w:w="283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4"/>
              <w:ind w:left="827" w:leftChars="0" w:right="0" w:rightChars="0"/>
              <w:rPr>
                <w:rFonts w:ascii="宋体" w:hAnsi="宋体" w:eastAsia="宋体" w:cs="宋体"/>
                <w:sz w:val="13"/>
                <w:szCs w:val="22"/>
                <w:lang w:val="zh-CN" w:eastAsia="zh-CN" w:bidi="zh-CN"/>
              </w:rPr>
            </w:pPr>
            <w:r>
              <w:rPr>
                <w:sz w:val="13"/>
              </w:rPr>
              <w:t>施工图审查情况备案</w:t>
            </w:r>
          </w:p>
        </w:tc>
        <w:tc>
          <w:tcPr>
            <w:tcW w:w="1075"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7"/>
              </w:rPr>
            </w:pPr>
          </w:p>
          <w:p>
            <w:pPr>
              <w:pStyle w:val="7"/>
              <w:spacing w:line="165" w:lineRule="exact"/>
              <w:ind w:left="81"/>
              <w:rPr>
                <w:sz w:val="13"/>
              </w:rPr>
            </w:pPr>
            <w:r>
              <w:rPr>
                <w:sz w:val="13"/>
              </w:rPr>
              <w:t>施工图审查机构</w:t>
            </w:r>
          </w:p>
          <w:p>
            <w:pPr>
              <w:pStyle w:val="7"/>
              <w:spacing w:before="1" w:line="235" w:lineRule="auto"/>
              <w:ind w:left="81" w:right="52"/>
              <w:jc w:val="both"/>
              <w:rPr>
                <w:sz w:val="13"/>
              </w:rPr>
            </w:pPr>
            <w:r>
              <w:rPr>
                <w:spacing w:val="-3"/>
                <w:sz w:val="13"/>
              </w:rPr>
              <w:t>、审查人员、审查结果、审查时限，项目法人单位及其主要负责人信息，设计、施工、监理单位及其主要负责人</w:t>
            </w:r>
          </w:p>
          <w:p>
            <w:pPr>
              <w:pStyle w:val="7"/>
              <w:spacing w:line="235" w:lineRule="auto"/>
              <w:ind w:left="81" w:leftChars="0" w:right="52" w:rightChars="0"/>
              <w:rPr>
                <w:rFonts w:ascii="宋体" w:hAnsi="宋体" w:eastAsia="宋体" w:cs="宋体"/>
                <w:sz w:val="13"/>
                <w:szCs w:val="22"/>
                <w:lang w:val="zh-CN" w:eastAsia="zh-CN" w:bidi="zh-CN"/>
              </w:rPr>
            </w:pPr>
            <w:r>
              <w:rPr>
                <w:spacing w:val="-3"/>
                <w:sz w:val="13"/>
              </w:rPr>
              <w:t>、项目负责人信息、资质情况等</w:t>
            </w:r>
          </w:p>
        </w:tc>
        <w:tc>
          <w:tcPr>
            <w:tcW w:w="282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4"/>
              </w:rPr>
            </w:pPr>
          </w:p>
          <w:p>
            <w:pPr>
              <w:pStyle w:val="7"/>
              <w:spacing w:line="235" w:lineRule="auto"/>
              <w:ind w:left="822" w:leftChars="0" w:right="3" w:rightChars="0" w:hanging="792" w:firstLineChars="0"/>
              <w:rPr>
                <w:rFonts w:ascii="宋体" w:hAnsi="宋体" w:eastAsia="宋体" w:cs="宋体"/>
                <w:sz w:val="13"/>
                <w:szCs w:val="22"/>
                <w:lang w:val="zh-CN" w:eastAsia="zh-CN" w:bidi="zh-CN"/>
              </w:rPr>
            </w:pPr>
            <w:r>
              <w:rPr>
                <w:sz w:val="13"/>
              </w:rPr>
              <w:t>湖南省房屋建筑和市政基础设施工程施工图设计文件审查情况报告书</w:t>
            </w:r>
          </w:p>
        </w:tc>
        <w:tc>
          <w:tcPr>
            <w:tcW w:w="1247"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4"/>
              <w:rPr>
                <w:rFonts w:ascii="Times New Roman"/>
                <w:sz w:val="14"/>
              </w:rPr>
            </w:pPr>
          </w:p>
          <w:p>
            <w:pPr>
              <w:pStyle w:val="7"/>
              <w:spacing w:line="165" w:lineRule="exact"/>
              <w:ind w:left="28"/>
              <w:rPr>
                <w:sz w:val="13"/>
              </w:rPr>
            </w:pPr>
            <w:r>
              <w:rPr>
                <w:sz w:val="13"/>
              </w:rPr>
              <w:t>《政府信息公开条例</w:t>
            </w:r>
          </w:p>
          <w:p>
            <w:pPr>
              <w:pStyle w:val="7"/>
              <w:spacing w:before="1" w:line="235" w:lineRule="auto"/>
              <w:ind w:left="28" w:right="13"/>
              <w:rPr>
                <w:sz w:val="13"/>
              </w:rPr>
            </w:pPr>
            <w:r>
              <w:rPr>
                <w:spacing w:val="-2"/>
                <w:sz w:val="13"/>
              </w:rPr>
              <w:t>》、《关于全面推进政务公开工作意见》</w:t>
            </w:r>
          </w:p>
          <w:p>
            <w:pPr>
              <w:pStyle w:val="7"/>
              <w:spacing w:line="235" w:lineRule="auto"/>
              <w:ind w:left="28" w:leftChars="0" w:right="13" w:rightChars="0"/>
              <w:jc w:val="both"/>
              <w:rPr>
                <w:rFonts w:ascii="宋体" w:hAnsi="宋体" w:eastAsia="宋体" w:cs="宋体"/>
                <w:sz w:val="13"/>
                <w:szCs w:val="22"/>
                <w:lang w:val="zh-CN" w:eastAsia="zh-CN" w:bidi="zh-CN"/>
              </w:rPr>
            </w:pPr>
            <w:r>
              <w:rPr>
                <w:sz w:val="13"/>
              </w:rPr>
              <w:t>、《关于推进重大建设项目批准和实施领域政府信息公开的意见》</w:t>
            </w:r>
          </w:p>
        </w:tc>
        <w:tc>
          <w:tcPr>
            <w:tcW w:w="77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0" w:line="235" w:lineRule="auto"/>
              <w:ind w:left="28" w:leftChars="0" w:right="66" w:rightChars="0"/>
              <w:jc w:val="both"/>
              <w:rPr>
                <w:rFonts w:ascii="宋体" w:hAnsi="宋体" w:eastAsia="宋体" w:cs="宋体"/>
                <w:sz w:val="13"/>
                <w:szCs w:val="22"/>
                <w:lang w:val="zh-CN" w:eastAsia="zh-CN" w:bidi="zh-CN"/>
              </w:rPr>
            </w:pPr>
            <w:r>
              <w:rPr>
                <w:sz w:val="13"/>
              </w:rPr>
              <w:t>信息形成20 个工作日内公开；</w:t>
            </w:r>
          </w:p>
        </w:tc>
        <w:tc>
          <w:tcPr>
            <w:tcW w:w="846"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3"/>
              <w:ind w:left="28" w:leftChars="0" w:right="0" w:rightChars="0"/>
              <w:rPr>
                <w:rFonts w:ascii="宋体" w:hAnsi="宋体" w:eastAsia="宋体" w:cs="宋体"/>
                <w:sz w:val="13"/>
                <w:szCs w:val="22"/>
                <w:lang w:val="zh-CN" w:eastAsia="zh-CN" w:bidi="zh-CN"/>
              </w:rPr>
            </w:pPr>
            <w:r>
              <w:rPr>
                <w:rFonts w:hint="eastAsia"/>
                <w:sz w:val="13"/>
                <w:lang w:eastAsia="zh-CN"/>
              </w:rPr>
              <w:t>龙山县</w:t>
            </w:r>
            <w:r>
              <w:rPr>
                <w:sz w:val="13"/>
              </w:rPr>
              <w:t>住建局</w:t>
            </w:r>
          </w:p>
        </w:tc>
        <w:tc>
          <w:tcPr>
            <w:tcW w:w="80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3"/>
              <w:ind w:left="37" w:leftChars="0" w:right="0" w:rightChars="0"/>
              <w:jc w:val="center"/>
              <w:rPr>
                <w:rFonts w:ascii="宋体" w:hAnsi="宋体" w:eastAsia="宋体" w:cs="宋体"/>
                <w:sz w:val="13"/>
                <w:szCs w:val="22"/>
                <w:lang w:val="zh-CN" w:eastAsia="zh-CN" w:bidi="zh-CN"/>
              </w:rPr>
            </w:pPr>
            <w:r>
              <w:rPr>
                <w:w w:val="101"/>
                <w:sz w:val="13"/>
              </w:rPr>
              <w:t>√</w:t>
            </w:r>
          </w:p>
        </w:tc>
        <w:tc>
          <w:tcPr>
            <w:tcW w:w="800" w:type="dxa"/>
            <w:vAlign w:val="top"/>
          </w:tcPr>
          <w:p>
            <w:pPr>
              <w:pStyle w:val="7"/>
              <w:ind w:left="0" w:leftChars="0" w:right="0" w:rightChars="0"/>
              <w:rPr>
                <w:rFonts w:ascii="Times New Roman" w:hAnsi="宋体" w:eastAsia="宋体" w:cs="宋体"/>
                <w:sz w:val="12"/>
                <w:szCs w:val="22"/>
                <w:lang w:val="zh-CN" w:eastAsia="zh-CN" w:bidi="zh-CN"/>
              </w:rPr>
            </w:pPr>
          </w:p>
        </w:tc>
        <w:tc>
          <w:tcPr>
            <w:tcW w:w="80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3"/>
              <w:ind w:left="348" w:leftChars="0" w:right="0" w:rightChars="0"/>
              <w:rPr>
                <w:rFonts w:ascii="宋体" w:hAnsi="宋体" w:eastAsia="宋体" w:cs="宋体"/>
                <w:sz w:val="13"/>
                <w:szCs w:val="22"/>
                <w:lang w:val="zh-CN" w:eastAsia="zh-CN" w:bidi="zh-CN"/>
              </w:rPr>
            </w:pPr>
            <w:r>
              <w:rPr>
                <w:w w:val="101"/>
                <w:sz w:val="13"/>
              </w:rPr>
              <w:t>√</w:t>
            </w:r>
          </w:p>
        </w:tc>
        <w:tc>
          <w:tcPr>
            <w:tcW w:w="800" w:type="dxa"/>
            <w:vAlign w:val="top"/>
          </w:tcPr>
          <w:p>
            <w:pPr>
              <w:pStyle w:val="7"/>
              <w:ind w:left="0" w:leftChars="0" w:right="0" w:rightChars="0"/>
              <w:rPr>
                <w:rFonts w:ascii="Times New Roman" w:hAnsi="宋体" w:eastAsia="宋体" w:cs="宋体"/>
                <w:sz w:val="12"/>
                <w:szCs w:val="22"/>
                <w:lang w:val="zh-CN" w:eastAsia="zh-CN" w:bidi="zh-CN"/>
              </w:rPr>
            </w:pPr>
          </w:p>
        </w:tc>
        <w:tc>
          <w:tcPr>
            <w:tcW w:w="80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3"/>
              <w:ind w:left="50" w:leftChars="0" w:right="0" w:rightChars="0"/>
              <w:jc w:val="center"/>
              <w:rPr>
                <w:rFonts w:ascii="宋体" w:hAnsi="宋体" w:eastAsia="宋体" w:cs="宋体"/>
                <w:sz w:val="13"/>
                <w:szCs w:val="22"/>
                <w:lang w:val="zh-CN" w:eastAsia="zh-CN" w:bidi="zh-CN"/>
              </w:rPr>
            </w:pPr>
            <w:r>
              <w:rPr>
                <w:w w:val="101"/>
                <w:sz w:val="13"/>
              </w:rPr>
              <w:t>√</w:t>
            </w:r>
          </w:p>
        </w:tc>
        <w:tc>
          <w:tcPr>
            <w:tcW w:w="1411" w:type="dxa"/>
            <w:vAlign w:val="top"/>
          </w:tcPr>
          <w:p>
            <w:pPr>
              <w:pStyle w:val="7"/>
              <w:rPr>
                <w:rFonts w:ascii="Times New Roman"/>
                <w:sz w:val="12"/>
              </w:rPr>
            </w:pPr>
          </w:p>
          <w:p>
            <w:pPr>
              <w:pStyle w:val="7"/>
              <w:spacing w:before="11"/>
              <w:rPr>
                <w:rFonts w:ascii="Times New Roman"/>
                <w:sz w:val="17"/>
              </w:rPr>
            </w:pPr>
          </w:p>
          <w:p>
            <w:pPr>
              <w:pStyle w:val="7"/>
              <w:spacing w:line="235" w:lineRule="auto"/>
              <w:ind w:left="40" w:right="99"/>
              <w:rPr>
                <w:sz w:val="13"/>
              </w:rPr>
            </w:pPr>
            <w:r>
              <w:rPr>
                <w:sz w:val="13"/>
              </w:rPr>
              <w:t>■政府网站 □政府公报</w:t>
            </w:r>
          </w:p>
          <w:p>
            <w:pPr>
              <w:pStyle w:val="7"/>
              <w:spacing w:line="235" w:lineRule="auto"/>
              <w:ind w:left="40" w:right="33"/>
              <w:rPr>
                <w:sz w:val="13"/>
              </w:rPr>
            </w:pPr>
            <w:r>
              <w:rPr>
                <w:sz w:val="13"/>
              </w:rPr>
              <w:t>■两微一端 ■发布会/ 听证会</w:t>
            </w:r>
          </w:p>
          <w:p>
            <w:pPr>
              <w:pStyle w:val="7"/>
              <w:spacing w:line="235" w:lineRule="auto"/>
              <w:ind w:left="40" w:right="99"/>
              <w:rPr>
                <w:sz w:val="13"/>
              </w:rPr>
            </w:pPr>
            <w:r>
              <w:rPr>
                <w:sz w:val="13"/>
              </w:rPr>
              <w:t>□广播电视 □纸质媒体</w:t>
            </w:r>
          </w:p>
          <w:p>
            <w:pPr>
              <w:pStyle w:val="7"/>
              <w:spacing w:line="235" w:lineRule="auto"/>
              <w:ind w:left="40" w:right="33"/>
              <w:rPr>
                <w:sz w:val="13"/>
              </w:rPr>
            </w:pPr>
            <w:r>
              <w:rPr>
                <w:sz w:val="13"/>
              </w:rPr>
              <w:t>□公开查阅点■政务服务中心</w:t>
            </w:r>
          </w:p>
          <w:p>
            <w:pPr>
              <w:pStyle w:val="7"/>
              <w:spacing w:line="235" w:lineRule="auto"/>
              <w:ind w:left="40" w:right="33"/>
              <w:rPr>
                <w:sz w:val="13"/>
              </w:rPr>
            </w:pPr>
            <w:r>
              <w:rPr>
                <w:sz w:val="13"/>
              </w:rPr>
              <w:t>□便民服务站 □入户/ 现场</w:t>
            </w:r>
          </w:p>
          <w:p>
            <w:pPr>
              <w:pStyle w:val="7"/>
              <w:spacing w:line="232" w:lineRule="auto"/>
              <w:ind w:left="40" w:right="33"/>
              <w:rPr>
                <w:sz w:val="13"/>
              </w:rPr>
            </w:pPr>
            <w:r>
              <w:rPr>
                <w:sz w:val="13"/>
              </w:rPr>
              <w:t>□社区/企事业单位/村公示栏（电子屏）</w:t>
            </w:r>
          </w:p>
          <w:p>
            <w:pPr>
              <w:pStyle w:val="7"/>
              <w:spacing w:line="163" w:lineRule="exact"/>
              <w:ind w:left="40"/>
              <w:rPr>
                <w:sz w:val="13"/>
              </w:rPr>
            </w:pPr>
            <w:r>
              <w:rPr>
                <w:sz w:val="13"/>
              </w:rPr>
              <w:t>□精准推送</w:t>
            </w:r>
          </w:p>
          <w:p>
            <w:pPr>
              <w:pStyle w:val="7"/>
              <w:spacing w:before="1" w:line="235" w:lineRule="auto"/>
              <w:ind w:left="40" w:leftChars="0" w:right="33" w:rightChars="0"/>
              <w:rPr>
                <w:rFonts w:ascii="宋体" w:hAnsi="宋体" w:eastAsia="宋体" w:cs="宋体"/>
                <w:sz w:val="13"/>
                <w:szCs w:val="22"/>
                <w:lang w:val="zh-CN" w:eastAsia="zh-CN" w:bidi="zh-CN"/>
              </w:rPr>
            </w:pPr>
            <w:r>
              <w:rPr>
                <w:sz w:val="13"/>
              </w:rPr>
              <w:t>■投资项目在线审批监管平台</w:t>
            </w:r>
          </w:p>
        </w:tc>
        <w:tc>
          <w:tcPr>
            <w:tcW w:w="80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7"/>
              <w:rPr>
                <w:rFonts w:ascii="Times New Roman"/>
                <w:sz w:val="9"/>
              </w:rPr>
            </w:pPr>
          </w:p>
          <w:p>
            <w:pPr>
              <w:pStyle w:val="7"/>
              <w:spacing w:line="165" w:lineRule="exact"/>
              <w:ind w:left="41"/>
              <w:rPr>
                <w:sz w:val="13"/>
              </w:rPr>
            </w:pPr>
            <w:r>
              <w:rPr>
                <w:sz w:val="13"/>
              </w:rPr>
              <w:t>各区县</w:t>
            </w:r>
          </w:p>
          <w:p>
            <w:pPr>
              <w:pStyle w:val="7"/>
              <w:spacing w:before="1" w:line="235" w:lineRule="auto"/>
              <w:ind w:left="41" w:leftChars="0" w:right="81" w:rightChars="0"/>
              <w:jc w:val="both"/>
              <w:rPr>
                <w:rFonts w:ascii="宋体" w:hAnsi="宋体" w:eastAsia="宋体" w:cs="宋体"/>
                <w:sz w:val="13"/>
                <w:szCs w:val="22"/>
                <w:lang w:val="zh-CN" w:eastAsia="zh-CN" w:bidi="zh-CN"/>
              </w:rPr>
            </w:pPr>
            <w:r>
              <w:rPr>
                <w:sz w:val="13"/>
              </w:rPr>
              <w:t>（市）政府组织下辖乡镇（街道） 据实梳理、填报</w:t>
            </w:r>
          </w:p>
        </w:tc>
        <w:tc>
          <w:tcPr>
            <w:tcW w:w="2366"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2"/>
              </w:rPr>
            </w:pPr>
          </w:p>
          <w:p>
            <w:pPr>
              <w:pStyle w:val="7"/>
              <w:spacing w:line="164" w:lineRule="exact"/>
              <w:ind w:left="40"/>
              <w:rPr>
                <w:sz w:val="13"/>
              </w:rPr>
            </w:pPr>
            <w:r>
              <w:rPr>
                <w:rFonts w:hint="eastAsia"/>
                <w:sz w:val="13"/>
                <w:lang w:eastAsia="zh-CN"/>
              </w:rPr>
              <w:t>☑</w:t>
            </w:r>
            <w:r>
              <w:rPr>
                <w:sz w:val="13"/>
              </w:rPr>
              <w:t>政府网站 □政府公报</w:t>
            </w:r>
          </w:p>
          <w:p>
            <w:pPr>
              <w:pStyle w:val="7"/>
              <w:spacing w:line="163" w:lineRule="exact"/>
              <w:ind w:left="40"/>
              <w:rPr>
                <w:sz w:val="13"/>
              </w:rPr>
            </w:pPr>
            <w:r>
              <w:rPr>
                <w:sz w:val="13"/>
              </w:rPr>
              <w:t>□两微一端 □发布会/听证会</w:t>
            </w:r>
          </w:p>
          <w:p>
            <w:pPr>
              <w:pStyle w:val="7"/>
              <w:spacing w:line="163" w:lineRule="exact"/>
              <w:ind w:left="40"/>
              <w:rPr>
                <w:sz w:val="13"/>
              </w:rPr>
            </w:pPr>
            <w:r>
              <w:rPr>
                <w:sz w:val="13"/>
              </w:rPr>
              <w:t>□广播电视 □纸质媒体</w:t>
            </w:r>
          </w:p>
          <w:p>
            <w:pPr>
              <w:pStyle w:val="7"/>
              <w:spacing w:line="163" w:lineRule="exact"/>
              <w:ind w:left="40"/>
              <w:rPr>
                <w:sz w:val="13"/>
              </w:rPr>
            </w:pPr>
            <w:r>
              <w:rPr>
                <w:sz w:val="13"/>
              </w:rPr>
              <w:t>□公开查阅点□政务服务中心</w:t>
            </w:r>
          </w:p>
          <w:p>
            <w:pPr>
              <w:pStyle w:val="7"/>
              <w:spacing w:line="163" w:lineRule="exact"/>
              <w:ind w:left="40"/>
              <w:rPr>
                <w:sz w:val="13"/>
              </w:rPr>
            </w:pPr>
            <w:r>
              <w:rPr>
                <w:sz w:val="13"/>
              </w:rPr>
              <w:t>□便民服务站 □入户/现场</w:t>
            </w:r>
          </w:p>
          <w:p>
            <w:pPr>
              <w:pStyle w:val="7"/>
              <w:spacing w:before="1" w:line="235" w:lineRule="auto"/>
              <w:ind w:left="40" w:right="193"/>
              <w:rPr>
                <w:sz w:val="13"/>
              </w:rPr>
            </w:pPr>
            <w:r>
              <w:rPr>
                <w:rFonts w:hint="eastAsia"/>
                <w:sz w:val="13"/>
                <w:lang w:eastAsia="zh-CN"/>
              </w:rPr>
              <w:t>☑</w:t>
            </w:r>
            <w:r>
              <w:rPr>
                <w:sz w:val="13"/>
              </w:rPr>
              <w:t>社区/企事业单位/村公示栏（电子屏）</w:t>
            </w:r>
          </w:p>
          <w:p>
            <w:pPr>
              <w:pStyle w:val="7"/>
              <w:spacing w:line="162" w:lineRule="exact"/>
              <w:ind w:left="40"/>
              <w:rPr>
                <w:sz w:val="13"/>
              </w:rPr>
            </w:pPr>
            <w:r>
              <w:rPr>
                <w:sz w:val="13"/>
              </w:rPr>
              <w:t>□精准推送</w:t>
            </w:r>
          </w:p>
          <w:p>
            <w:pPr>
              <w:pStyle w:val="7"/>
              <w:spacing w:line="164" w:lineRule="exact"/>
              <w:ind w:left="40" w:leftChars="0" w:right="0" w:rightChars="0"/>
              <w:rPr>
                <w:rFonts w:ascii="宋体" w:hAnsi="宋体" w:eastAsia="宋体" w:cs="宋体"/>
                <w:sz w:val="13"/>
                <w:szCs w:val="22"/>
                <w:lang w:val="zh-CN" w:eastAsia="zh-CN" w:bidi="zh-CN"/>
              </w:rPr>
            </w:pPr>
            <w:r>
              <w:rPr>
                <w:sz w:val="13"/>
              </w:rPr>
              <w:t>□投资项目在线审批监管平台</w:t>
            </w:r>
          </w:p>
        </w:tc>
        <w:tc>
          <w:tcPr>
            <w:tcW w:w="1255"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line="235" w:lineRule="auto"/>
              <w:ind w:left="56" w:leftChars="0" w:right="-15" w:rightChars="0"/>
              <w:jc w:val="center"/>
              <w:rPr>
                <w:rFonts w:ascii="宋体" w:hAnsi="宋体" w:eastAsia="宋体" w:cs="宋体"/>
                <w:sz w:val="13"/>
                <w:szCs w:val="22"/>
                <w:lang w:val="zh-CN" w:eastAsia="zh-CN" w:bidi="zh-CN"/>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3113" w:hRule="atLeast"/>
        </w:trPr>
        <w:tc>
          <w:tcPr>
            <w:tcW w:w="28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4"/>
              <w:rPr>
                <w:rFonts w:ascii="Times New Roman"/>
                <w:sz w:val="16"/>
              </w:rPr>
            </w:pPr>
          </w:p>
          <w:p>
            <w:pPr>
              <w:pStyle w:val="7"/>
              <w:ind w:left="80" w:leftChars="0" w:right="0" w:rightChars="0"/>
              <w:rPr>
                <w:rFonts w:hint="eastAsia" w:ascii="宋体" w:hAnsi="宋体" w:eastAsia="宋体" w:cs="宋体"/>
                <w:sz w:val="13"/>
                <w:szCs w:val="22"/>
                <w:lang w:val="en-US" w:eastAsia="zh-CN" w:bidi="zh-CN"/>
              </w:rPr>
            </w:pPr>
            <w:r>
              <w:rPr>
                <w:sz w:val="13"/>
              </w:rPr>
              <w:t>2</w:t>
            </w:r>
            <w:r>
              <w:rPr>
                <w:rFonts w:hint="eastAsia"/>
                <w:sz w:val="13"/>
                <w:lang w:val="en-US" w:eastAsia="zh-CN"/>
              </w:rPr>
              <w:t>2</w:t>
            </w:r>
          </w:p>
        </w:tc>
        <w:tc>
          <w:tcPr>
            <w:tcW w:w="48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5"/>
              <w:rPr>
                <w:rFonts w:ascii="Times New Roman"/>
                <w:sz w:val="9"/>
              </w:rPr>
            </w:pPr>
          </w:p>
          <w:p>
            <w:pPr>
              <w:pStyle w:val="7"/>
              <w:spacing w:before="1" w:line="235" w:lineRule="auto"/>
              <w:ind w:left="47" w:leftChars="0" w:right="22" w:rightChars="0"/>
              <w:rPr>
                <w:rFonts w:ascii="宋体" w:hAnsi="宋体" w:eastAsia="宋体" w:cs="宋体"/>
                <w:sz w:val="13"/>
                <w:szCs w:val="22"/>
                <w:lang w:val="zh-CN" w:eastAsia="zh-CN" w:bidi="zh-CN"/>
              </w:rPr>
            </w:pPr>
            <w:r>
              <w:rPr>
                <w:sz w:val="13"/>
              </w:rPr>
              <w:t>竣工有关信息</w:t>
            </w:r>
          </w:p>
        </w:tc>
        <w:tc>
          <w:tcPr>
            <w:tcW w:w="355"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2"/>
              <w:rPr>
                <w:rFonts w:ascii="Times New Roman"/>
                <w:sz w:val="12"/>
              </w:rPr>
            </w:pPr>
          </w:p>
          <w:p>
            <w:pPr>
              <w:pStyle w:val="7"/>
              <w:spacing w:line="235" w:lineRule="auto"/>
              <w:ind w:left="50" w:right="23"/>
              <w:jc w:val="both"/>
              <w:rPr>
                <w:sz w:val="13"/>
              </w:rPr>
            </w:pPr>
            <w:r>
              <w:rPr>
                <w:spacing w:val="-9"/>
                <w:sz w:val="13"/>
              </w:rPr>
              <w:t>竣工验收审批</w:t>
            </w:r>
          </w:p>
          <w:p>
            <w:pPr>
              <w:pStyle w:val="7"/>
              <w:spacing w:line="235" w:lineRule="auto"/>
              <w:ind w:left="50" w:leftChars="0" w:right="23" w:rightChars="0"/>
              <w:rPr>
                <w:rFonts w:ascii="宋体" w:hAnsi="宋体" w:eastAsia="宋体" w:cs="宋体"/>
                <w:sz w:val="13"/>
                <w:szCs w:val="22"/>
                <w:lang w:val="zh-CN" w:eastAsia="zh-CN" w:bidi="zh-CN"/>
              </w:rPr>
            </w:pPr>
            <w:r>
              <w:rPr>
                <w:sz w:val="13"/>
              </w:rPr>
              <w:t>（</w:t>
            </w:r>
            <w:r>
              <w:rPr>
                <w:spacing w:val="-17"/>
                <w:sz w:val="13"/>
              </w:rPr>
              <w:t>备</w:t>
            </w:r>
            <w:r>
              <w:rPr>
                <w:sz w:val="13"/>
              </w:rPr>
              <w:t>案</w:t>
            </w:r>
            <w:r>
              <w:rPr>
                <w:spacing w:val="-17"/>
                <w:sz w:val="13"/>
              </w:rPr>
              <w:t>）</w:t>
            </w:r>
          </w:p>
        </w:tc>
        <w:tc>
          <w:tcPr>
            <w:tcW w:w="59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5"/>
              <w:rPr>
                <w:rFonts w:ascii="Times New Roman"/>
                <w:sz w:val="9"/>
              </w:rPr>
            </w:pPr>
          </w:p>
          <w:p>
            <w:pPr>
              <w:pStyle w:val="7"/>
              <w:spacing w:before="1" w:line="235" w:lineRule="auto"/>
              <w:ind w:left="169" w:leftChars="0" w:right="10" w:rightChars="0" w:hanging="132" w:firstLineChars="0"/>
              <w:rPr>
                <w:rFonts w:ascii="宋体" w:hAnsi="宋体" w:eastAsia="宋体" w:cs="宋体"/>
                <w:sz w:val="13"/>
                <w:szCs w:val="22"/>
                <w:lang w:val="zh-CN" w:eastAsia="zh-CN" w:bidi="zh-CN"/>
              </w:rPr>
            </w:pPr>
            <w:r>
              <w:rPr>
                <w:sz w:val="13"/>
              </w:rPr>
              <w:t>政务服务事项</w:t>
            </w:r>
          </w:p>
        </w:tc>
        <w:tc>
          <w:tcPr>
            <w:tcW w:w="283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2"/>
              <w:rPr>
                <w:rFonts w:ascii="Times New Roman"/>
                <w:sz w:val="14"/>
              </w:rPr>
            </w:pPr>
          </w:p>
          <w:p>
            <w:pPr>
              <w:pStyle w:val="7"/>
              <w:spacing w:before="1" w:line="235" w:lineRule="auto"/>
              <w:ind w:left="893" w:right="8" w:hanging="858"/>
              <w:rPr>
                <w:rFonts w:ascii="微软雅黑" w:hAnsi="微软雅黑" w:eastAsia="微软雅黑" w:cs="微软雅黑"/>
                <w:i w:val="0"/>
                <w:caps w:val="0"/>
                <w:color w:val="393939"/>
                <w:spacing w:val="0"/>
                <w:sz w:val="13"/>
                <w:szCs w:val="13"/>
                <w:shd w:val="clear"/>
              </w:rPr>
            </w:pPr>
            <w:r>
              <w:rPr>
                <w:rFonts w:ascii="微软雅黑" w:hAnsi="微软雅黑" w:eastAsia="微软雅黑" w:cs="微软雅黑"/>
                <w:i w:val="0"/>
                <w:caps w:val="0"/>
                <w:color w:val="393939"/>
                <w:spacing w:val="0"/>
                <w:sz w:val="13"/>
                <w:szCs w:val="13"/>
                <w:shd w:val="clear"/>
              </w:rPr>
              <w:t>建设工程竣工验收备案</w:t>
            </w:r>
          </w:p>
          <w:p>
            <w:pPr>
              <w:pStyle w:val="7"/>
              <w:spacing w:before="1" w:line="235" w:lineRule="auto"/>
              <w:ind w:left="893" w:leftChars="0" w:right="8" w:rightChars="0" w:hanging="858" w:firstLineChars="0"/>
              <w:rPr>
                <w:rFonts w:ascii="微软雅黑" w:hAnsi="微软雅黑" w:eastAsia="微软雅黑" w:cs="微软雅黑"/>
                <w:i w:val="0"/>
                <w:caps w:val="0"/>
                <w:color w:val="393939"/>
                <w:spacing w:val="0"/>
                <w:sz w:val="13"/>
                <w:szCs w:val="13"/>
                <w:shd w:val="clear"/>
                <w:lang w:val="zh-CN" w:eastAsia="zh-CN" w:bidi="zh-CN"/>
              </w:rPr>
            </w:pPr>
            <w:r>
              <w:rPr>
                <w:rFonts w:ascii="微软雅黑" w:hAnsi="微软雅黑" w:eastAsia="微软雅黑" w:cs="微软雅黑"/>
                <w:i w:val="0"/>
                <w:caps w:val="0"/>
                <w:color w:val="393939"/>
                <w:spacing w:val="0"/>
                <w:sz w:val="13"/>
                <w:szCs w:val="13"/>
                <w:shd w:val="clear"/>
              </w:rPr>
              <w:t>房屋建筑和市政基础设施工程竣工验收备案</w:t>
            </w:r>
          </w:p>
        </w:tc>
        <w:tc>
          <w:tcPr>
            <w:tcW w:w="1075"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2"/>
              <w:rPr>
                <w:rFonts w:ascii="Times New Roman"/>
                <w:sz w:val="12"/>
              </w:rPr>
            </w:pPr>
          </w:p>
          <w:p>
            <w:pPr>
              <w:pStyle w:val="7"/>
              <w:spacing w:line="235" w:lineRule="auto"/>
              <w:ind w:left="81" w:leftChars="0" w:right="52" w:rightChars="0"/>
              <w:jc w:val="center"/>
              <w:rPr>
                <w:rFonts w:ascii="宋体" w:hAnsi="宋体" w:eastAsia="宋体" w:cs="宋体"/>
                <w:sz w:val="13"/>
                <w:szCs w:val="22"/>
                <w:lang w:val="zh-CN" w:eastAsia="zh-CN" w:bidi="zh-CN"/>
              </w:rPr>
            </w:pPr>
            <w:r>
              <w:rPr>
                <w:sz w:val="13"/>
              </w:rPr>
              <w:t>竣工验收时间、竣工验收结果， 竣工验收备案时间、备案编号、备案部门等</w:t>
            </w:r>
          </w:p>
        </w:tc>
        <w:tc>
          <w:tcPr>
            <w:tcW w:w="282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4"/>
              <w:rPr>
                <w:rFonts w:ascii="Times New Roman"/>
                <w:sz w:val="16"/>
              </w:rPr>
            </w:pPr>
          </w:p>
          <w:p>
            <w:pPr>
              <w:pStyle w:val="7"/>
              <w:ind w:left="822" w:leftChars="0" w:right="0" w:rightChars="0"/>
              <w:rPr>
                <w:rFonts w:ascii="宋体" w:hAnsi="宋体" w:eastAsia="宋体" w:cs="宋体"/>
                <w:sz w:val="13"/>
                <w:szCs w:val="22"/>
                <w:lang w:val="zh-CN" w:eastAsia="zh-CN" w:bidi="zh-CN"/>
              </w:rPr>
            </w:pPr>
            <w:r>
              <w:rPr>
                <w:sz w:val="13"/>
              </w:rPr>
              <w:t>工程竣工验收备案</w:t>
            </w:r>
          </w:p>
        </w:tc>
        <w:tc>
          <w:tcPr>
            <w:tcW w:w="1247"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
              <w:rPr>
                <w:rFonts w:ascii="Times New Roman"/>
                <w:sz w:val="9"/>
              </w:rPr>
            </w:pPr>
          </w:p>
          <w:p>
            <w:pPr>
              <w:pStyle w:val="7"/>
              <w:spacing w:line="165" w:lineRule="exact"/>
              <w:ind w:left="28"/>
              <w:rPr>
                <w:sz w:val="13"/>
              </w:rPr>
            </w:pPr>
            <w:r>
              <w:rPr>
                <w:sz w:val="13"/>
              </w:rPr>
              <w:t>《政府信息公开条例</w:t>
            </w:r>
          </w:p>
          <w:p>
            <w:pPr>
              <w:pStyle w:val="7"/>
              <w:spacing w:before="1" w:line="235" w:lineRule="auto"/>
              <w:ind w:left="28" w:right="13"/>
              <w:rPr>
                <w:sz w:val="13"/>
              </w:rPr>
            </w:pPr>
            <w:r>
              <w:rPr>
                <w:spacing w:val="-2"/>
                <w:sz w:val="13"/>
              </w:rPr>
              <w:t>》、《关于全面推进政务公开工作意见》</w:t>
            </w:r>
          </w:p>
          <w:p>
            <w:pPr>
              <w:pStyle w:val="7"/>
              <w:spacing w:line="235" w:lineRule="auto"/>
              <w:ind w:left="28" w:leftChars="0" w:right="13" w:rightChars="0"/>
              <w:jc w:val="both"/>
              <w:rPr>
                <w:rFonts w:ascii="宋体" w:hAnsi="宋体" w:eastAsia="宋体" w:cs="宋体"/>
                <w:sz w:val="13"/>
                <w:szCs w:val="22"/>
                <w:lang w:val="zh-CN" w:eastAsia="zh-CN" w:bidi="zh-CN"/>
              </w:rPr>
            </w:pPr>
            <w:r>
              <w:rPr>
                <w:sz w:val="13"/>
              </w:rPr>
              <w:t>、《关于推进重大建设项目批准和实施领域政府信息公开的意见》</w:t>
            </w:r>
          </w:p>
        </w:tc>
        <w:tc>
          <w:tcPr>
            <w:tcW w:w="773"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4"/>
              <w:rPr>
                <w:rFonts w:ascii="Times New Roman"/>
                <w:sz w:val="14"/>
              </w:rPr>
            </w:pPr>
          </w:p>
          <w:p>
            <w:pPr>
              <w:pStyle w:val="7"/>
              <w:spacing w:before="1" w:line="235" w:lineRule="auto"/>
              <w:ind w:left="28" w:leftChars="0" w:right="66" w:rightChars="0"/>
              <w:jc w:val="both"/>
              <w:rPr>
                <w:rFonts w:ascii="宋体" w:hAnsi="宋体" w:eastAsia="宋体" w:cs="宋体"/>
                <w:sz w:val="13"/>
                <w:szCs w:val="22"/>
                <w:lang w:val="zh-CN" w:eastAsia="zh-CN" w:bidi="zh-CN"/>
              </w:rPr>
            </w:pPr>
            <w:r>
              <w:rPr>
                <w:sz w:val="13"/>
              </w:rPr>
              <w:t>信息形成20 个工作日内公开；</w:t>
            </w:r>
          </w:p>
        </w:tc>
        <w:tc>
          <w:tcPr>
            <w:tcW w:w="846"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9"/>
              </w:rPr>
            </w:pPr>
          </w:p>
          <w:p>
            <w:pPr>
              <w:pStyle w:val="7"/>
              <w:spacing w:line="235" w:lineRule="auto"/>
              <w:ind w:left="28" w:leftChars="0" w:right="8" w:rightChars="0"/>
              <w:rPr>
                <w:rFonts w:ascii="宋体" w:hAnsi="宋体" w:eastAsia="宋体" w:cs="宋体"/>
                <w:sz w:val="13"/>
                <w:szCs w:val="22"/>
                <w:lang w:val="zh-CN" w:eastAsia="zh-CN" w:bidi="zh-CN"/>
              </w:rPr>
            </w:pPr>
            <w:r>
              <w:rPr>
                <w:rFonts w:hint="eastAsia"/>
                <w:sz w:val="13"/>
                <w:lang w:eastAsia="zh-CN"/>
              </w:rPr>
              <w:t>龙山县</w:t>
            </w:r>
            <w:r>
              <w:rPr>
                <w:sz w:val="13"/>
              </w:rPr>
              <w:t>住建局</w:t>
            </w:r>
          </w:p>
        </w:tc>
        <w:tc>
          <w:tcPr>
            <w:tcW w:w="80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4"/>
              <w:rPr>
                <w:rFonts w:ascii="Times New Roman"/>
                <w:sz w:val="16"/>
              </w:rPr>
            </w:pPr>
          </w:p>
          <w:p>
            <w:pPr>
              <w:pStyle w:val="7"/>
              <w:ind w:left="37" w:leftChars="0" w:right="0" w:rightChars="0"/>
              <w:jc w:val="center"/>
              <w:rPr>
                <w:rFonts w:ascii="宋体" w:hAnsi="宋体" w:eastAsia="宋体" w:cs="宋体"/>
                <w:sz w:val="13"/>
                <w:szCs w:val="22"/>
                <w:lang w:val="zh-CN" w:eastAsia="zh-CN" w:bidi="zh-CN"/>
              </w:rPr>
            </w:pPr>
            <w:r>
              <w:rPr>
                <w:w w:val="101"/>
                <w:sz w:val="13"/>
              </w:rPr>
              <w:t>√</w:t>
            </w:r>
          </w:p>
        </w:tc>
        <w:tc>
          <w:tcPr>
            <w:tcW w:w="800" w:type="dxa"/>
            <w:vAlign w:val="top"/>
          </w:tcPr>
          <w:p>
            <w:pPr>
              <w:pStyle w:val="7"/>
              <w:ind w:left="0" w:leftChars="0" w:right="0" w:rightChars="0"/>
              <w:rPr>
                <w:rFonts w:ascii="Times New Roman" w:hAnsi="宋体" w:eastAsia="宋体" w:cs="宋体"/>
                <w:sz w:val="12"/>
                <w:szCs w:val="22"/>
                <w:lang w:val="zh-CN" w:eastAsia="zh-CN" w:bidi="zh-CN"/>
              </w:rPr>
            </w:pPr>
          </w:p>
        </w:tc>
        <w:tc>
          <w:tcPr>
            <w:tcW w:w="80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4"/>
              <w:rPr>
                <w:rFonts w:ascii="Times New Roman"/>
                <w:sz w:val="16"/>
              </w:rPr>
            </w:pPr>
          </w:p>
          <w:p>
            <w:pPr>
              <w:pStyle w:val="7"/>
              <w:ind w:left="348" w:leftChars="0" w:right="0" w:rightChars="0"/>
              <w:rPr>
                <w:rFonts w:ascii="宋体" w:hAnsi="宋体" w:eastAsia="宋体" w:cs="宋体"/>
                <w:sz w:val="13"/>
                <w:szCs w:val="22"/>
                <w:lang w:val="zh-CN" w:eastAsia="zh-CN" w:bidi="zh-CN"/>
              </w:rPr>
            </w:pPr>
            <w:r>
              <w:rPr>
                <w:w w:val="101"/>
                <w:sz w:val="13"/>
              </w:rPr>
              <w:t>√</w:t>
            </w:r>
          </w:p>
        </w:tc>
        <w:tc>
          <w:tcPr>
            <w:tcW w:w="800" w:type="dxa"/>
            <w:vAlign w:val="top"/>
          </w:tcPr>
          <w:p>
            <w:pPr>
              <w:pStyle w:val="7"/>
              <w:ind w:left="0" w:leftChars="0" w:right="0" w:rightChars="0"/>
              <w:rPr>
                <w:rFonts w:ascii="Times New Roman" w:hAnsi="宋体" w:eastAsia="宋体" w:cs="宋体"/>
                <w:sz w:val="12"/>
                <w:szCs w:val="22"/>
                <w:lang w:val="zh-CN" w:eastAsia="zh-CN" w:bidi="zh-CN"/>
              </w:rPr>
            </w:pPr>
          </w:p>
        </w:tc>
        <w:tc>
          <w:tcPr>
            <w:tcW w:w="80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4"/>
              <w:rPr>
                <w:rFonts w:ascii="Times New Roman"/>
                <w:sz w:val="16"/>
              </w:rPr>
            </w:pPr>
          </w:p>
          <w:p>
            <w:pPr>
              <w:pStyle w:val="7"/>
              <w:ind w:left="50" w:leftChars="0" w:right="0" w:rightChars="0"/>
              <w:jc w:val="center"/>
              <w:rPr>
                <w:rFonts w:ascii="宋体" w:hAnsi="宋体" w:eastAsia="宋体" w:cs="宋体"/>
                <w:sz w:val="13"/>
                <w:szCs w:val="22"/>
                <w:lang w:val="zh-CN" w:eastAsia="zh-CN" w:bidi="zh-CN"/>
              </w:rPr>
            </w:pPr>
            <w:r>
              <w:rPr>
                <w:w w:val="101"/>
                <w:sz w:val="13"/>
              </w:rPr>
              <w:t>√</w:t>
            </w:r>
          </w:p>
        </w:tc>
        <w:tc>
          <w:tcPr>
            <w:tcW w:w="1411" w:type="dxa"/>
            <w:vAlign w:val="top"/>
          </w:tcPr>
          <w:p>
            <w:pPr>
              <w:pStyle w:val="7"/>
              <w:rPr>
                <w:rFonts w:ascii="Times New Roman"/>
                <w:sz w:val="12"/>
              </w:rPr>
            </w:pPr>
          </w:p>
          <w:p>
            <w:pPr>
              <w:pStyle w:val="7"/>
              <w:rPr>
                <w:rFonts w:ascii="Times New Roman"/>
                <w:sz w:val="12"/>
              </w:rPr>
            </w:pPr>
          </w:p>
          <w:p>
            <w:pPr>
              <w:pStyle w:val="7"/>
              <w:spacing w:before="4"/>
              <w:rPr>
                <w:rFonts w:ascii="Times New Roman"/>
                <w:sz w:val="13"/>
              </w:rPr>
            </w:pPr>
          </w:p>
          <w:p>
            <w:pPr>
              <w:pStyle w:val="7"/>
              <w:spacing w:line="235" w:lineRule="auto"/>
              <w:ind w:left="40" w:right="99"/>
              <w:rPr>
                <w:sz w:val="13"/>
              </w:rPr>
            </w:pPr>
            <w:r>
              <w:rPr>
                <w:sz w:val="13"/>
              </w:rPr>
              <w:t>■政府网站 □政府公报</w:t>
            </w:r>
          </w:p>
          <w:p>
            <w:pPr>
              <w:pStyle w:val="7"/>
              <w:spacing w:line="235" w:lineRule="auto"/>
              <w:ind w:left="40" w:right="33"/>
              <w:rPr>
                <w:sz w:val="13"/>
              </w:rPr>
            </w:pPr>
            <w:r>
              <w:rPr>
                <w:sz w:val="13"/>
              </w:rPr>
              <w:t>■两微一端 ■发布会/ 听证会</w:t>
            </w:r>
          </w:p>
          <w:p>
            <w:pPr>
              <w:pStyle w:val="7"/>
              <w:spacing w:line="235" w:lineRule="auto"/>
              <w:ind w:left="40" w:right="99"/>
              <w:rPr>
                <w:sz w:val="13"/>
              </w:rPr>
            </w:pPr>
            <w:r>
              <w:rPr>
                <w:sz w:val="13"/>
              </w:rPr>
              <w:t>□广播电视 □纸质媒体</w:t>
            </w:r>
          </w:p>
          <w:p>
            <w:pPr>
              <w:pStyle w:val="7"/>
              <w:spacing w:line="235" w:lineRule="auto"/>
              <w:ind w:left="40" w:right="33"/>
              <w:rPr>
                <w:sz w:val="13"/>
              </w:rPr>
            </w:pPr>
            <w:r>
              <w:rPr>
                <w:sz w:val="13"/>
              </w:rPr>
              <w:t>□公开查阅点■政务服务中心</w:t>
            </w:r>
          </w:p>
          <w:p>
            <w:pPr>
              <w:pStyle w:val="7"/>
              <w:spacing w:line="235" w:lineRule="auto"/>
              <w:ind w:left="40" w:right="33"/>
              <w:rPr>
                <w:sz w:val="13"/>
              </w:rPr>
            </w:pPr>
            <w:r>
              <w:rPr>
                <w:sz w:val="13"/>
              </w:rPr>
              <w:t>□便民服务站 □入户/ 现场</w:t>
            </w:r>
          </w:p>
          <w:p>
            <w:pPr>
              <w:pStyle w:val="7"/>
              <w:spacing w:line="232" w:lineRule="auto"/>
              <w:ind w:left="40" w:right="33"/>
              <w:rPr>
                <w:sz w:val="13"/>
              </w:rPr>
            </w:pPr>
            <w:r>
              <w:rPr>
                <w:sz w:val="13"/>
              </w:rPr>
              <w:t>□社区/企事业单位/村公示栏（电子屏）</w:t>
            </w:r>
          </w:p>
          <w:p>
            <w:pPr>
              <w:pStyle w:val="7"/>
              <w:spacing w:line="163" w:lineRule="exact"/>
              <w:ind w:left="40"/>
              <w:rPr>
                <w:sz w:val="13"/>
              </w:rPr>
            </w:pPr>
            <w:r>
              <w:rPr>
                <w:sz w:val="13"/>
              </w:rPr>
              <w:t>□精准推送</w:t>
            </w:r>
          </w:p>
          <w:p>
            <w:pPr>
              <w:pStyle w:val="7"/>
              <w:spacing w:before="1" w:line="235" w:lineRule="auto"/>
              <w:ind w:left="40" w:leftChars="0" w:right="33" w:rightChars="0"/>
              <w:rPr>
                <w:rFonts w:ascii="宋体" w:hAnsi="宋体" w:eastAsia="宋体" w:cs="宋体"/>
                <w:sz w:val="13"/>
                <w:szCs w:val="22"/>
                <w:lang w:val="zh-CN" w:eastAsia="zh-CN" w:bidi="zh-CN"/>
              </w:rPr>
            </w:pPr>
            <w:r>
              <w:rPr>
                <w:sz w:val="13"/>
              </w:rPr>
              <w:t>■投资项目在线审批监管平台</w:t>
            </w:r>
          </w:p>
        </w:tc>
        <w:tc>
          <w:tcPr>
            <w:tcW w:w="800"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7"/>
              </w:rPr>
            </w:pPr>
          </w:p>
          <w:p>
            <w:pPr>
              <w:pStyle w:val="7"/>
              <w:spacing w:line="164" w:lineRule="exact"/>
              <w:ind w:left="41"/>
              <w:rPr>
                <w:sz w:val="13"/>
              </w:rPr>
            </w:pPr>
            <w:r>
              <w:rPr>
                <w:sz w:val="13"/>
              </w:rPr>
              <w:t>各区县</w:t>
            </w:r>
          </w:p>
          <w:p>
            <w:pPr>
              <w:pStyle w:val="7"/>
              <w:spacing w:line="235" w:lineRule="auto"/>
              <w:ind w:left="41" w:leftChars="0" w:right="81" w:rightChars="0"/>
              <w:jc w:val="both"/>
              <w:rPr>
                <w:rFonts w:ascii="宋体" w:hAnsi="宋体" w:eastAsia="宋体" w:cs="宋体"/>
                <w:sz w:val="13"/>
                <w:szCs w:val="22"/>
                <w:lang w:val="zh-CN" w:eastAsia="zh-CN" w:bidi="zh-CN"/>
              </w:rPr>
            </w:pPr>
            <w:r>
              <w:rPr>
                <w:sz w:val="13"/>
              </w:rPr>
              <w:t>（市）政府组织下辖乡镇（街道） 据实梳理、填报</w:t>
            </w:r>
          </w:p>
        </w:tc>
        <w:tc>
          <w:tcPr>
            <w:tcW w:w="2366"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9" w:line="164" w:lineRule="exact"/>
              <w:ind w:left="40"/>
              <w:rPr>
                <w:sz w:val="13"/>
              </w:rPr>
            </w:pPr>
            <w:r>
              <w:rPr>
                <w:rFonts w:hint="eastAsia"/>
                <w:sz w:val="13"/>
                <w:lang w:eastAsia="zh-CN"/>
              </w:rPr>
              <w:t>☑</w:t>
            </w:r>
            <w:r>
              <w:rPr>
                <w:sz w:val="13"/>
              </w:rPr>
              <w:t>政府网站 □政府公报</w:t>
            </w:r>
          </w:p>
          <w:p>
            <w:pPr>
              <w:pStyle w:val="7"/>
              <w:spacing w:line="163" w:lineRule="exact"/>
              <w:ind w:left="40"/>
              <w:rPr>
                <w:sz w:val="13"/>
              </w:rPr>
            </w:pPr>
            <w:r>
              <w:rPr>
                <w:sz w:val="13"/>
              </w:rPr>
              <w:t>□两微一端 □发布会/听证会</w:t>
            </w:r>
          </w:p>
          <w:p>
            <w:pPr>
              <w:pStyle w:val="7"/>
              <w:spacing w:line="163" w:lineRule="exact"/>
              <w:ind w:left="40"/>
              <w:rPr>
                <w:sz w:val="13"/>
              </w:rPr>
            </w:pPr>
            <w:r>
              <w:rPr>
                <w:sz w:val="13"/>
              </w:rPr>
              <w:t>□广播电视 □纸质媒体</w:t>
            </w:r>
          </w:p>
          <w:p>
            <w:pPr>
              <w:pStyle w:val="7"/>
              <w:spacing w:line="163" w:lineRule="exact"/>
              <w:ind w:left="40"/>
              <w:rPr>
                <w:sz w:val="13"/>
              </w:rPr>
            </w:pPr>
            <w:r>
              <w:rPr>
                <w:sz w:val="13"/>
              </w:rPr>
              <w:t>□公开查阅点□政务服务中心</w:t>
            </w:r>
          </w:p>
          <w:p>
            <w:pPr>
              <w:pStyle w:val="7"/>
              <w:spacing w:line="163" w:lineRule="exact"/>
              <w:ind w:left="40"/>
              <w:rPr>
                <w:sz w:val="13"/>
              </w:rPr>
            </w:pPr>
            <w:r>
              <w:rPr>
                <w:sz w:val="13"/>
              </w:rPr>
              <w:t>□便民服务站 □入户/现场</w:t>
            </w:r>
          </w:p>
          <w:p>
            <w:pPr>
              <w:pStyle w:val="7"/>
              <w:spacing w:before="1" w:line="235" w:lineRule="auto"/>
              <w:ind w:left="40" w:right="193"/>
              <w:rPr>
                <w:sz w:val="13"/>
              </w:rPr>
            </w:pPr>
            <w:r>
              <w:rPr>
                <w:rFonts w:hint="eastAsia"/>
                <w:sz w:val="13"/>
                <w:lang w:eastAsia="zh-CN"/>
              </w:rPr>
              <w:t>☑</w:t>
            </w:r>
            <w:r>
              <w:rPr>
                <w:sz w:val="13"/>
              </w:rPr>
              <w:t>社区/企事业单位/村公示栏（电子屏）</w:t>
            </w:r>
          </w:p>
          <w:p>
            <w:pPr>
              <w:pStyle w:val="7"/>
              <w:spacing w:line="162" w:lineRule="exact"/>
              <w:ind w:left="40"/>
              <w:rPr>
                <w:sz w:val="13"/>
              </w:rPr>
            </w:pPr>
            <w:r>
              <w:rPr>
                <w:sz w:val="13"/>
              </w:rPr>
              <w:t>□精准推送</w:t>
            </w:r>
          </w:p>
          <w:p>
            <w:pPr>
              <w:pStyle w:val="7"/>
              <w:spacing w:line="164" w:lineRule="exact"/>
              <w:ind w:left="40" w:leftChars="0" w:right="0" w:rightChars="0"/>
              <w:rPr>
                <w:rFonts w:ascii="宋体" w:hAnsi="宋体" w:eastAsia="宋体" w:cs="宋体"/>
                <w:sz w:val="13"/>
                <w:szCs w:val="22"/>
                <w:lang w:val="zh-CN" w:eastAsia="zh-CN" w:bidi="zh-CN"/>
              </w:rPr>
            </w:pPr>
            <w:r>
              <w:rPr>
                <w:sz w:val="13"/>
              </w:rPr>
              <w:t>□投资项目在线审批监管平台</w:t>
            </w:r>
          </w:p>
        </w:tc>
        <w:tc>
          <w:tcPr>
            <w:tcW w:w="1255" w:type="dxa"/>
            <w:vAlign w:val="top"/>
          </w:tcPr>
          <w:p>
            <w:pPr>
              <w:pStyle w:val="7"/>
              <w:ind w:left="0" w:leftChars="0" w:right="0" w:rightChars="0"/>
              <w:rPr>
                <w:rFonts w:ascii="Times New Roman" w:hAnsi="宋体" w:eastAsia="宋体" w:cs="宋体"/>
                <w:sz w:val="12"/>
                <w:szCs w:val="22"/>
                <w:lang w:val="zh-CN" w:eastAsia="zh-CN" w:bidi="zh-CN"/>
              </w:rPr>
            </w:pPr>
          </w:p>
        </w:tc>
      </w:tr>
    </w:tbl>
    <w:p/>
    <w:sectPr>
      <w:footerReference r:id="rId7" w:type="default"/>
      <w:pgSz w:w="23820" w:h="16840" w:orient="landscape"/>
      <w:pgMar w:top="1780" w:right="600" w:bottom="880" w:left="600" w:header="1359" w:footer="69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20"/>
      </w:rPr>
    </w:pPr>
    <w:r>
      <w:pict>
        <v:shape id="_x0000_s4098" o:spid="_x0000_s4098" o:spt="202" type="#_x0000_t202" style="position:absolute;left:0pt;margin-left:581.65pt;margin-top:796.15pt;height:9.3pt;width:27.1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4"/>
                  <w:ind w:right="0"/>
                  <w:jc w:val="left"/>
                  <w:rPr>
                    <w:sz w:val="14"/>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20"/>
      </w:rPr>
    </w:pPr>
    <w:r>
      <w:pict>
        <v:shape id="_x0000_s4099" o:spid="_x0000_s4099" o:spt="202" type="#_x0000_t202" style="position:absolute;left:0pt;margin-left:579.7pt;margin-top:796.15pt;height:9.3pt;width:31.0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4"/>
                  <w:ind w:left="20" w:right="0" w:firstLine="0"/>
                  <w:jc w:val="left"/>
                  <w:rPr>
                    <w:sz w:val="14"/>
                  </w:rPr>
                </w:pPr>
                <w:r>
                  <w:rPr>
                    <w:w w:val="105"/>
                    <w:sz w:val="14"/>
                  </w:rPr>
                  <w:t>第 10 页</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20"/>
      </w:rPr>
    </w:pPr>
    <w:r>
      <w:pict>
        <v:shape id="_x0000_s4097" o:spid="_x0000_s4097" o:spt="202" type="#_x0000_t202" style="position:absolute;left:0pt;margin-left:411.2pt;margin-top:66.95pt;height:23.5pt;width:368.6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pStyle w:val="2"/>
                  <w:spacing w:before="0" w:line="450" w:lineRule="exact"/>
                  <w:ind w:left="20"/>
                </w:pPr>
                <w:r>
                  <w:rPr>
                    <w:rFonts w:hint="eastAsia"/>
                    <w:lang w:eastAsia="zh-CN"/>
                  </w:rPr>
                  <w:t>龙山县</w:t>
                </w:r>
                <w:r>
                  <w:t xml:space="preserve">重大建设项目领域基层政务公开事项目录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8"/>
      <w:numFmt w:val="decimal"/>
      <w:lvlText w:val="%1."/>
      <w:lvlJc w:val="left"/>
      <w:pPr>
        <w:ind w:left="159" w:hanging="135"/>
        <w:jc w:val="left"/>
      </w:pPr>
      <w:rPr>
        <w:rFonts w:hint="default" w:ascii="宋体" w:hAnsi="宋体" w:eastAsia="宋体" w:cs="宋体"/>
        <w:spacing w:val="0"/>
        <w:w w:val="100"/>
        <w:sz w:val="11"/>
        <w:szCs w:val="11"/>
        <w:lang w:val="zh-CN" w:eastAsia="zh-CN" w:bidi="zh-CN"/>
      </w:rPr>
    </w:lvl>
    <w:lvl w:ilvl="1" w:tentative="0">
      <w:start w:val="0"/>
      <w:numFmt w:val="bullet"/>
      <w:lvlText w:val="•"/>
      <w:lvlJc w:val="left"/>
      <w:pPr>
        <w:ind w:left="425" w:hanging="135"/>
      </w:pPr>
      <w:rPr>
        <w:rFonts w:hint="default"/>
        <w:lang w:val="zh-CN" w:eastAsia="zh-CN" w:bidi="zh-CN"/>
      </w:rPr>
    </w:lvl>
    <w:lvl w:ilvl="2" w:tentative="0">
      <w:start w:val="0"/>
      <w:numFmt w:val="bullet"/>
      <w:lvlText w:val="•"/>
      <w:lvlJc w:val="left"/>
      <w:pPr>
        <w:ind w:left="691" w:hanging="135"/>
      </w:pPr>
      <w:rPr>
        <w:rFonts w:hint="default"/>
        <w:lang w:val="zh-CN" w:eastAsia="zh-CN" w:bidi="zh-CN"/>
      </w:rPr>
    </w:lvl>
    <w:lvl w:ilvl="3" w:tentative="0">
      <w:start w:val="0"/>
      <w:numFmt w:val="bullet"/>
      <w:lvlText w:val="•"/>
      <w:lvlJc w:val="left"/>
      <w:pPr>
        <w:ind w:left="957" w:hanging="135"/>
      </w:pPr>
      <w:rPr>
        <w:rFonts w:hint="default"/>
        <w:lang w:val="zh-CN" w:eastAsia="zh-CN" w:bidi="zh-CN"/>
      </w:rPr>
    </w:lvl>
    <w:lvl w:ilvl="4" w:tentative="0">
      <w:start w:val="0"/>
      <w:numFmt w:val="bullet"/>
      <w:lvlText w:val="•"/>
      <w:lvlJc w:val="left"/>
      <w:pPr>
        <w:ind w:left="1223" w:hanging="135"/>
      </w:pPr>
      <w:rPr>
        <w:rFonts w:hint="default"/>
        <w:lang w:val="zh-CN" w:eastAsia="zh-CN" w:bidi="zh-CN"/>
      </w:rPr>
    </w:lvl>
    <w:lvl w:ilvl="5" w:tentative="0">
      <w:start w:val="0"/>
      <w:numFmt w:val="bullet"/>
      <w:lvlText w:val="•"/>
      <w:lvlJc w:val="left"/>
      <w:pPr>
        <w:ind w:left="1489" w:hanging="135"/>
      </w:pPr>
      <w:rPr>
        <w:rFonts w:hint="default"/>
        <w:lang w:val="zh-CN" w:eastAsia="zh-CN" w:bidi="zh-CN"/>
      </w:rPr>
    </w:lvl>
    <w:lvl w:ilvl="6" w:tentative="0">
      <w:start w:val="0"/>
      <w:numFmt w:val="bullet"/>
      <w:lvlText w:val="•"/>
      <w:lvlJc w:val="left"/>
      <w:pPr>
        <w:ind w:left="1754" w:hanging="135"/>
      </w:pPr>
      <w:rPr>
        <w:rFonts w:hint="default"/>
        <w:lang w:val="zh-CN" w:eastAsia="zh-CN" w:bidi="zh-CN"/>
      </w:rPr>
    </w:lvl>
    <w:lvl w:ilvl="7" w:tentative="0">
      <w:start w:val="0"/>
      <w:numFmt w:val="bullet"/>
      <w:lvlText w:val="•"/>
      <w:lvlJc w:val="left"/>
      <w:pPr>
        <w:ind w:left="2020" w:hanging="135"/>
      </w:pPr>
      <w:rPr>
        <w:rFonts w:hint="default"/>
        <w:lang w:val="zh-CN" w:eastAsia="zh-CN" w:bidi="zh-CN"/>
      </w:rPr>
    </w:lvl>
    <w:lvl w:ilvl="8" w:tentative="0">
      <w:start w:val="0"/>
      <w:numFmt w:val="bullet"/>
      <w:lvlText w:val="•"/>
      <w:lvlJc w:val="left"/>
      <w:pPr>
        <w:ind w:left="2286" w:hanging="135"/>
      </w:pPr>
      <w:rPr>
        <w:rFonts w:hint="default"/>
        <w:lang w:val="zh-CN" w:eastAsia="zh-CN" w:bidi="zh-CN"/>
      </w:rPr>
    </w:lvl>
  </w:abstractNum>
  <w:abstractNum w:abstractNumId="1">
    <w:nsid w:val="BF205925"/>
    <w:multiLevelType w:val="multilevel"/>
    <w:tmpl w:val="BF205925"/>
    <w:lvl w:ilvl="0" w:tentative="0">
      <w:start w:val="1"/>
      <w:numFmt w:val="decimal"/>
      <w:lvlText w:val="%1."/>
      <w:lvlJc w:val="left"/>
      <w:pPr>
        <w:ind w:left="159" w:hanging="135"/>
        <w:jc w:val="left"/>
      </w:pPr>
      <w:rPr>
        <w:rFonts w:hint="default" w:ascii="宋体" w:hAnsi="宋体" w:eastAsia="宋体" w:cs="宋体"/>
        <w:spacing w:val="0"/>
        <w:w w:val="100"/>
        <w:sz w:val="11"/>
        <w:szCs w:val="11"/>
        <w:lang w:val="zh-CN" w:eastAsia="zh-CN" w:bidi="zh-CN"/>
      </w:rPr>
    </w:lvl>
    <w:lvl w:ilvl="1" w:tentative="0">
      <w:start w:val="0"/>
      <w:numFmt w:val="bullet"/>
      <w:lvlText w:val="•"/>
      <w:lvlJc w:val="left"/>
      <w:pPr>
        <w:ind w:left="425" w:hanging="135"/>
      </w:pPr>
      <w:rPr>
        <w:rFonts w:hint="default"/>
        <w:lang w:val="zh-CN" w:eastAsia="zh-CN" w:bidi="zh-CN"/>
      </w:rPr>
    </w:lvl>
    <w:lvl w:ilvl="2" w:tentative="0">
      <w:start w:val="0"/>
      <w:numFmt w:val="bullet"/>
      <w:lvlText w:val="•"/>
      <w:lvlJc w:val="left"/>
      <w:pPr>
        <w:ind w:left="691" w:hanging="135"/>
      </w:pPr>
      <w:rPr>
        <w:rFonts w:hint="default"/>
        <w:lang w:val="zh-CN" w:eastAsia="zh-CN" w:bidi="zh-CN"/>
      </w:rPr>
    </w:lvl>
    <w:lvl w:ilvl="3" w:tentative="0">
      <w:start w:val="0"/>
      <w:numFmt w:val="bullet"/>
      <w:lvlText w:val="•"/>
      <w:lvlJc w:val="left"/>
      <w:pPr>
        <w:ind w:left="957" w:hanging="135"/>
      </w:pPr>
      <w:rPr>
        <w:rFonts w:hint="default"/>
        <w:lang w:val="zh-CN" w:eastAsia="zh-CN" w:bidi="zh-CN"/>
      </w:rPr>
    </w:lvl>
    <w:lvl w:ilvl="4" w:tentative="0">
      <w:start w:val="0"/>
      <w:numFmt w:val="bullet"/>
      <w:lvlText w:val="•"/>
      <w:lvlJc w:val="left"/>
      <w:pPr>
        <w:ind w:left="1223" w:hanging="135"/>
      </w:pPr>
      <w:rPr>
        <w:rFonts w:hint="default"/>
        <w:lang w:val="zh-CN" w:eastAsia="zh-CN" w:bidi="zh-CN"/>
      </w:rPr>
    </w:lvl>
    <w:lvl w:ilvl="5" w:tentative="0">
      <w:start w:val="0"/>
      <w:numFmt w:val="bullet"/>
      <w:lvlText w:val="•"/>
      <w:lvlJc w:val="left"/>
      <w:pPr>
        <w:ind w:left="1489" w:hanging="135"/>
      </w:pPr>
      <w:rPr>
        <w:rFonts w:hint="default"/>
        <w:lang w:val="zh-CN" w:eastAsia="zh-CN" w:bidi="zh-CN"/>
      </w:rPr>
    </w:lvl>
    <w:lvl w:ilvl="6" w:tentative="0">
      <w:start w:val="0"/>
      <w:numFmt w:val="bullet"/>
      <w:lvlText w:val="•"/>
      <w:lvlJc w:val="left"/>
      <w:pPr>
        <w:ind w:left="1754" w:hanging="135"/>
      </w:pPr>
      <w:rPr>
        <w:rFonts w:hint="default"/>
        <w:lang w:val="zh-CN" w:eastAsia="zh-CN" w:bidi="zh-CN"/>
      </w:rPr>
    </w:lvl>
    <w:lvl w:ilvl="7" w:tentative="0">
      <w:start w:val="0"/>
      <w:numFmt w:val="bullet"/>
      <w:lvlText w:val="•"/>
      <w:lvlJc w:val="left"/>
      <w:pPr>
        <w:ind w:left="2020" w:hanging="135"/>
      </w:pPr>
      <w:rPr>
        <w:rFonts w:hint="default"/>
        <w:lang w:val="zh-CN" w:eastAsia="zh-CN" w:bidi="zh-CN"/>
      </w:rPr>
    </w:lvl>
    <w:lvl w:ilvl="8" w:tentative="0">
      <w:start w:val="0"/>
      <w:numFmt w:val="bullet"/>
      <w:lvlText w:val="•"/>
      <w:lvlJc w:val="left"/>
      <w:pPr>
        <w:ind w:left="2286" w:hanging="135"/>
      </w:pPr>
      <w:rPr>
        <w:rFonts w:hint="default"/>
        <w:lang w:val="zh-CN" w:eastAsia="zh-CN" w:bidi="zh-CN"/>
      </w:rPr>
    </w:lvl>
  </w:abstractNum>
  <w:abstractNum w:abstractNumId="2">
    <w:nsid w:val="CF092B84"/>
    <w:multiLevelType w:val="multilevel"/>
    <w:tmpl w:val="CF092B84"/>
    <w:lvl w:ilvl="0" w:tentative="0">
      <w:start w:val="8"/>
      <w:numFmt w:val="decimal"/>
      <w:lvlText w:val="%1."/>
      <w:lvlJc w:val="left"/>
      <w:pPr>
        <w:ind w:left="159" w:hanging="135"/>
        <w:jc w:val="left"/>
      </w:pPr>
      <w:rPr>
        <w:rFonts w:hint="default" w:ascii="宋体" w:hAnsi="宋体" w:eastAsia="宋体" w:cs="宋体"/>
        <w:spacing w:val="0"/>
        <w:w w:val="100"/>
        <w:sz w:val="11"/>
        <w:szCs w:val="11"/>
        <w:lang w:val="zh-CN" w:eastAsia="zh-CN" w:bidi="zh-CN"/>
      </w:rPr>
    </w:lvl>
    <w:lvl w:ilvl="1" w:tentative="0">
      <w:start w:val="0"/>
      <w:numFmt w:val="bullet"/>
      <w:lvlText w:val="•"/>
      <w:lvlJc w:val="left"/>
      <w:pPr>
        <w:ind w:left="425" w:hanging="135"/>
      </w:pPr>
      <w:rPr>
        <w:rFonts w:hint="default"/>
        <w:lang w:val="zh-CN" w:eastAsia="zh-CN" w:bidi="zh-CN"/>
      </w:rPr>
    </w:lvl>
    <w:lvl w:ilvl="2" w:tentative="0">
      <w:start w:val="0"/>
      <w:numFmt w:val="bullet"/>
      <w:lvlText w:val="•"/>
      <w:lvlJc w:val="left"/>
      <w:pPr>
        <w:ind w:left="691" w:hanging="135"/>
      </w:pPr>
      <w:rPr>
        <w:rFonts w:hint="default"/>
        <w:lang w:val="zh-CN" w:eastAsia="zh-CN" w:bidi="zh-CN"/>
      </w:rPr>
    </w:lvl>
    <w:lvl w:ilvl="3" w:tentative="0">
      <w:start w:val="0"/>
      <w:numFmt w:val="bullet"/>
      <w:lvlText w:val="•"/>
      <w:lvlJc w:val="left"/>
      <w:pPr>
        <w:ind w:left="957" w:hanging="135"/>
      </w:pPr>
      <w:rPr>
        <w:rFonts w:hint="default"/>
        <w:lang w:val="zh-CN" w:eastAsia="zh-CN" w:bidi="zh-CN"/>
      </w:rPr>
    </w:lvl>
    <w:lvl w:ilvl="4" w:tentative="0">
      <w:start w:val="0"/>
      <w:numFmt w:val="bullet"/>
      <w:lvlText w:val="•"/>
      <w:lvlJc w:val="left"/>
      <w:pPr>
        <w:ind w:left="1223" w:hanging="135"/>
      </w:pPr>
      <w:rPr>
        <w:rFonts w:hint="default"/>
        <w:lang w:val="zh-CN" w:eastAsia="zh-CN" w:bidi="zh-CN"/>
      </w:rPr>
    </w:lvl>
    <w:lvl w:ilvl="5" w:tentative="0">
      <w:start w:val="0"/>
      <w:numFmt w:val="bullet"/>
      <w:lvlText w:val="•"/>
      <w:lvlJc w:val="left"/>
      <w:pPr>
        <w:ind w:left="1489" w:hanging="135"/>
      </w:pPr>
      <w:rPr>
        <w:rFonts w:hint="default"/>
        <w:lang w:val="zh-CN" w:eastAsia="zh-CN" w:bidi="zh-CN"/>
      </w:rPr>
    </w:lvl>
    <w:lvl w:ilvl="6" w:tentative="0">
      <w:start w:val="0"/>
      <w:numFmt w:val="bullet"/>
      <w:lvlText w:val="•"/>
      <w:lvlJc w:val="left"/>
      <w:pPr>
        <w:ind w:left="1754" w:hanging="135"/>
      </w:pPr>
      <w:rPr>
        <w:rFonts w:hint="default"/>
        <w:lang w:val="zh-CN" w:eastAsia="zh-CN" w:bidi="zh-CN"/>
      </w:rPr>
    </w:lvl>
    <w:lvl w:ilvl="7" w:tentative="0">
      <w:start w:val="0"/>
      <w:numFmt w:val="bullet"/>
      <w:lvlText w:val="•"/>
      <w:lvlJc w:val="left"/>
      <w:pPr>
        <w:ind w:left="2020" w:hanging="135"/>
      </w:pPr>
      <w:rPr>
        <w:rFonts w:hint="default"/>
        <w:lang w:val="zh-CN" w:eastAsia="zh-CN" w:bidi="zh-CN"/>
      </w:rPr>
    </w:lvl>
    <w:lvl w:ilvl="8" w:tentative="0">
      <w:start w:val="0"/>
      <w:numFmt w:val="bullet"/>
      <w:lvlText w:val="•"/>
      <w:lvlJc w:val="left"/>
      <w:pPr>
        <w:ind w:left="2286" w:hanging="135"/>
      </w:pPr>
      <w:rPr>
        <w:rFonts w:hint="default"/>
        <w:lang w:val="zh-CN" w:eastAsia="zh-CN" w:bidi="zh-CN"/>
      </w:rPr>
    </w:lvl>
  </w:abstractNum>
  <w:abstractNum w:abstractNumId="3">
    <w:nsid w:val="0053208E"/>
    <w:multiLevelType w:val="multilevel"/>
    <w:tmpl w:val="0053208E"/>
    <w:lvl w:ilvl="0" w:tentative="0">
      <w:start w:val="1"/>
      <w:numFmt w:val="decimal"/>
      <w:lvlText w:val="%1."/>
      <w:lvlJc w:val="left"/>
      <w:pPr>
        <w:ind w:left="159" w:hanging="135"/>
        <w:jc w:val="left"/>
      </w:pPr>
      <w:rPr>
        <w:rFonts w:hint="default" w:ascii="宋体" w:hAnsi="宋体" w:eastAsia="宋体" w:cs="宋体"/>
        <w:spacing w:val="0"/>
        <w:w w:val="100"/>
        <w:sz w:val="11"/>
        <w:szCs w:val="11"/>
        <w:lang w:val="zh-CN" w:eastAsia="zh-CN" w:bidi="zh-CN"/>
      </w:rPr>
    </w:lvl>
    <w:lvl w:ilvl="1" w:tentative="0">
      <w:start w:val="0"/>
      <w:numFmt w:val="bullet"/>
      <w:lvlText w:val="•"/>
      <w:lvlJc w:val="left"/>
      <w:pPr>
        <w:ind w:left="425" w:hanging="135"/>
      </w:pPr>
      <w:rPr>
        <w:rFonts w:hint="default"/>
        <w:lang w:val="zh-CN" w:eastAsia="zh-CN" w:bidi="zh-CN"/>
      </w:rPr>
    </w:lvl>
    <w:lvl w:ilvl="2" w:tentative="0">
      <w:start w:val="0"/>
      <w:numFmt w:val="bullet"/>
      <w:lvlText w:val="•"/>
      <w:lvlJc w:val="left"/>
      <w:pPr>
        <w:ind w:left="691" w:hanging="135"/>
      </w:pPr>
      <w:rPr>
        <w:rFonts w:hint="default"/>
        <w:lang w:val="zh-CN" w:eastAsia="zh-CN" w:bidi="zh-CN"/>
      </w:rPr>
    </w:lvl>
    <w:lvl w:ilvl="3" w:tentative="0">
      <w:start w:val="0"/>
      <w:numFmt w:val="bullet"/>
      <w:lvlText w:val="•"/>
      <w:lvlJc w:val="left"/>
      <w:pPr>
        <w:ind w:left="957" w:hanging="135"/>
      </w:pPr>
      <w:rPr>
        <w:rFonts w:hint="default"/>
        <w:lang w:val="zh-CN" w:eastAsia="zh-CN" w:bidi="zh-CN"/>
      </w:rPr>
    </w:lvl>
    <w:lvl w:ilvl="4" w:tentative="0">
      <w:start w:val="0"/>
      <w:numFmt w:val="bullet"/>
      <w:lvlText w:val="•"/>
      <w:lvlJc w:val="left"/>
      <w:pPr>
        <w:ind w:left="1223" w:hanging="135"/>
      </w:pPr>
      <w:rPr>
        <w:rFonts w:hint="default"/>
        <w:lang w:val="zh-CN" w:eastAsia="zh-CN" w:bidi="zh-CN"/>
      </w:rPr>
    </w:lvl>
    <w:lvl w:ilvl="5" w:tentative="0">
      <w:start w:val="0"/>
      <w:numFmt w:val="bullet"/>
      <w:lvlText w:val="•"/>
      <w:lvlJc w:val="left"/>
      <w:pPr>
        <w:ind w:left="1489" w:hanging="135"/>
      </w:pPr>
      <w:rPr>
        <w:rFonts w:hint="default"/>
        <w:lang w:val="zh-CN" w:eastAsia="zh-CN" w:bidi="zh-CN"/>
      </w:rPr>
    </w:lvl>
    <w:lvl w:ilvl="6" w:tentative="0">
      <w:start w:val="0"/>
      <w:numFmt w:val="bullet"/>
      <w:lvlText w:val="•"/>
      <w:lvlJc w:val="left"/>
      <w:pPr>
        <w:ind w:left="1754" w:hanging="135"/>
      </w:pPr>
      <w:rPr>
        <w:rFonts w:hint="default"/>
        <w:lang w:val="zh-CN" w:eastAsia="zh-CN" w:bidi="zh-CN"/>
      </w:rPr>
    </w:lvl>
    <w:lvl w:ilvl="7" w:tentative="0">
      <w:start w:val="0"/>
      <w:numFmt w:val="bullet"/>
      <w:lvlText w:val="•"/>
      <w:lvlJc w:val="left"/>
      <w:pPr>
        <w:ind w:left="2020" w:hanging="135"/>
      </w:pPr>
      <w:rPr>
        <w:rFonts w:hint="default"/>
        <w:lang w:val="zh-CN" w:eastAsia="zh-CN" w:bidi="zh-CN"/>
      </w:rPr>
    </w:lvl>
    <w:lvl w:ilvl="8" w:tentative="0">
      <w:start w:val="0"/>
      <w:numFmt w:val="bullet"/>
      <w:lvlText w:val="•"/>
      <w:lvlJc w:val="left"/>
      <w:pPr>
        <w:ind w:left="2286" w:hanging="135"/>
      </w:pPr>
      <w:rPr>
        <w:rFonts w:hint="default"/>
        <w:lang w:val="zh-CN" w:eastAsia="zh-CN" w:bidi="zh-CN"/>
      </w:rPr>
    </w:lvl>
  </w:abstractNum>
  <w:abstractNum w:abstractNumId="4">
    <w:nsid w:val="59ADCABA"/>
    <w:multiLevelType w:val="multilevel"/>
    <w:tmpl w:val="59ADCABA"/>
    <w:lvl w:ilvl="0" w:tentative="0">
      <w:start w:val="1"/>
      <w:numFmt w:val="decimal"/>
      <w:lvlText w:val="%1."/>
      <w:lvlJc w:val="left"/>
      <w:pPr>
        <w:ind w:left="160" w:hanging="135"/>
        <w:jc w:val="left"/>
      </w:pPr>
      <w:rPr>
        <w:rFonts w:hint="default" w:ascii="宋体" w:hAnsi="宋体" w:eastAsia="宋体" w:cs="宋体"/>
        <w:spacing w:val="1"/>
        <w:w w:val="101"/>
        <w:sz w:val="11"/>
        <w:szCs w:val="11"/>
        <w:lang w:val="zh-CN" w:eastAsia="zh-CN" w:bidi="zh-CN"/>
      </w:rPr>
    </w:lvl>
    <w:lvl w:ilvl="1" w:tentative="0">
      <w:start w:val="0"/>
      <w:numFmt w:val="bullet"/>
      <w:lvlText w:val="•"/>
      <w:lvlJc w:val="left"/>
      <w:pPr>
        <w:ind w:left="424" w:hanging="135"/>
      </w:pPr>
      <w:rPr>
        <w:rFonts w:hint="default"/>
        <w:lang w:val="zh-CN" w:eastAsia="zh-CN" w:bidi="zh-CN"/>
      </w:rPr>
    </w:lvl>
    <w:lvl w:ilvl="2" w:tentative="0">
      <w:start w:val="0"/>
      <w:numFmt w:val="bullet"/>
      <w:lvlText w:val="•"/>
      <w:lvlJc w:val="left"/>
      <w:pPr>
        <w:ind w:left="689" w:hanging="135"/>
      </w:pPr>
      <w:rPr>
        <w:rFonts w:hint="default"/>
        <w:lang w:val="zh-CN" w:eastAsia="zh-CN" w:bidi="zh-CN"/>
      </w:rPr>
    </w:lvl>
    <w:lvl w:ilvl="3" w:tentative="0">
      <w:start w:val="0"/>
      <w:numFmt w:val="bullet"/>
      <w:lvlText w:val="•"/>
      <w:lvlJc w:val="left"/>
      <w:pPr>
        <w:ind w:left="954" w:hanging="135"/>
      </w:pPr>
      <w:rPr>
        <w:rFonts w:hint="default"/>
        <w:lang w:val="zh-CN" w:eastAsia="zh-CN" w:bidi="zh-CN"/>
      </w:rPr>
    </w:lvl>
    <w:lvl w:ilvl="4" w:tentative="0">
      <w:start w:val="0"/>
      <w:numFmt w:val="bullet"/>
      <w:lvlText w:val="•"/>
      <w:lvlJc w:val="left"/>
      <w:pPr>
        <w:ind w:left="1219" w:hanging="135"/>
      </w:pPr>
      <w:rPr>
        <w:rFonts w:hint="default"/>
        <w:lang w:val="zh-CN" w:eastAsia="zh-CN" w:bidi="zh-CN"/>
      </w:rPr>
    </w:lvl>
    <w:lvl w:ilvl="5" w:tentative="0">
      <w:start w:val="0"/>
      <w:numFmt w:val="bullet"/>
      <w:lvlText w:val="•"/>
      <w:lvlJc w:val="left"/>
      <w:pPr>
        <w:ind w:left="1484" w:hanging="135"/>
      </w:pPr>
      <w:rPr>
        <w:rFonts w:hint="default"/>
        <w:lang w:val="zh-CN" w:eastAsia="zh-CN" w:bidi="zh-CN"/>
      </w:rPr>
    </w:lvl>
    <w:lvl w:ilvl="6" w:tentative="0">
      <w:start w:val="0"/>
      <w:numFmt w:val="bullet"/>
      <w:lvlText w:val="•"/>
      <w:lvlJc w:val="left"/>
      <w:pPr>
        <w:ind w:left="1748" w:hanging="135"/>
      </w:pPr>
      <w:rPr>
        <w:rFonts w:hint="default"/>
        <w:lang w:val="zh-CN" w:eastAsia="zh-CN" w:bidi="zh-CN"/>
      </w:rPr>
    </w:lvl>
    <w:lvl w:ilvl="7" w:tentative="0">
      <w:start w:val="0"/>
      <w:numFmt w:val="bullet"/>
      <w:lvlText w:val="•"/>
      <w:lvlJc w:val="left"/>
      <w:pPr>
        <w:ind w:left="2013" w:hanging="135"/>
      </w:pPr>
      <w:rPr>
        <w:rFonts w:hint="default"/>
        <w:lang w:val="zh-CN" w:eastAsia="zh-CN" w:bidi="zh-CN"/>
      </w:rPr>
    </w:lvl>
    <w:lvl w:ilvl="8" w:tentative="0">
      <w:start w:val="0"/>
      <w:numFmt w:val="bullet"/>
      <w:lvlText w:val="•"/>
      <w:lvlJc w:val="left"/>
      <w:pPr>
        <w:ind w:left="2278" w:hanging="135"/>
      </w:pPr>
      <w:rPr>
        <w:rFonts w:hint="default"/>
        <w:lang w:val="zh-CN" w:eastAsia="zh-CN" w:bidi="zh-C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MzRiNDU0NmU5ZTQwMWYzNjE1ZDg0MjFlMDZmNDFjZjAifQ=="/>
  </w:docVars>
  <w:rsids>
    <w:rsidRoot w:val="00000000"/>
    <w:rsid w:val="0C4C1F58"/>
    <w:rsid w:val="31186208"/>
    <w:rsid w:val="41317C0B"/>
    <w:rsid w:val="5A161F0D"/>
    <w:rsid w:val="72AD33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
    </w:pPr>
    <w:rPr>
      <w:rFonts w:ascii="方正小标宋简体" w:hAnsi="方正小标宋简体" w:eastAsia="方正小标宋简体" w:cs="方正小标宋简体"/>
      <w:sz w:val="29"/>
      <w:szCs w:val="29"/>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ScaleCrop>false</ScaleCrop>
  <LinksUpToDate>false</LinksUpToDate>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2020-12-31T07:47:00Z</dcterms:created>
  <dc:creator>Administrator</dc:creator>
  <cp:lastModifiedBy>  大小眼</cp:lastModifiedBy>
  <dcterms:modified xsi:type="dcterms:W3CDTF">2023-11-14T02:01:56Z</dcterms:modified>
  <dc:title>&lt;433A5C446F63756D656E747320616E642053657474696E67735C41646D696E6973747261746F725CD7C0C3E65CBBF9B2E3D5FECEF1B9ABBFAAC4BFC2BCB8FCD0C2B0E65C32A1A2D6D8B4F3BDA8C9E8CFEEC4BFC1ECD3F2BBF9B2E3D5FECEF1B9ABBFAACAC2CFEEC4BFC2BC20A3A8D4C0C2B4C7F8CCE1B9A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PScript5.dll Version 5.2.2</vt:lpwstr>
  </property>
  <property fmtid="{D5CDD505-2E9C-101B-9397-08002B2CF9AE}" pid="4" name="LastSaved">
    <vt:filetime>2020-12-31T00:00:00Z</vt:filetime>
  </property>
  <property fmtid="{D5CDD505-2E9C-101B-9397-08002B2CF9AE}" pid="5" name="KSOProductBuildVer">
    <vt:lpwstr>2052-12.1.0.15712</vt:lpwstr>
  </property>
  <property fmtid="{D5CDD505-2E9C-101B-9397-08002B2CF9AE}" pid="6" name="ICV">
    <vt:lpwstr>83AEF41A4233400C93B5758AF5630310_12</vt:lpwstr>
  </property>
</Properties>
</file>